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35" w:rsidRPr="00E41379" w:rsidRDefault="005B4C35">
      <w:pPr>
        <w:autoSpaceDE w:val="0"/>
        <w:autoSpaceDN w:val="0"/>
        <w:spacing w:after="78" w:line="220" w:lineRule="exact"/>
        <w:rPr>
          <w:rFonts w:ascii="Times New Roman" w:hAnsi="Times New Roman" w:cs="Times New Roman"/>
          <w:sz w:val="24"/>
          <w:szCs w:val="24"/>
        </w:rPr>
      </w:pPr>
    </w:p>
    <w:p w:rsidR="005B4C35" w:rsidRPr="00E41379" w:rsidRDefault="001F6264">
      <w:pPr>
        <w:autoSpaceDE w:val="0"/>
        <w:autoSpaceDN w:val="0"/>
        <w:spacing w:before="670" w:after="1376" w:line="230" w:lineRule="auto"/>
        <w:ind w:right="3308"/>
        <w:jc w:val="right"/>
        <w:rPr>
          <w:rFonts w:ascii="Times New Roman" w:hAnsi="Times New Roman" w:cs="Times New Roman"/>
          <w:sz w:val="24"/>
          <w:szCs w:val="24"/>
        </w:rPr>
      </w:pPr>
      <w:bookmarkStart w:id="0" w:name="_GoBack"/>
      <w:r w:rsidRPr="001F6264">
        <w:rPr>
          <w:rFonts w:ascii="Times New Roman" w:eastAsia="Times New Roman" w:hAnsi="Times New Roman" w:cs="Times New Roman"/>
          <w:b/>
          <w:noProof/>
          <w:color w:val="000000"/>
          <w:sz w:val="24"/>
          <w:szCs w:val="24"/>
          <w:lang w:val="ru-RU" w:eastAsia="ru-RU"/>
        </w:rPr>
        <w:drawing>
          <wp:inline distT="0" distB="0" distL="0" distR="0">
            <wp:extent cx="6536690" cy="9244936"/>
            <wp:effectExtent l="0" t="0" r="0" b="0"/>
            <wp:docPr id="1" name="Рисунок 1" descr="E:\2023\программы 5 класс на сайт\титул\физк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3\программы 5 класс на сайт\титул\физку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6690" cy="9244936"/>
                    </a:xfrm>
                    <a:prstGeom prst="rect">
                      <a:avLst/>
                    </a:prstGeom>
                    <a:noFill/>
                    <a:ln>
                      <a:noFill/>
                    </a:ln>
                  </pic:spPr>
                </pic:pic>
              </a:graphicData>
            </a:graphic>
          </wp:inline>
        </w:drawing>
      </w:r>
      <w:bookmarkEnd w:id="0"/>
    </w:p>
    <w:p w:rsidR="005B4C35" w:rsidRPr="001F6264" w:rsidRDefault="001F6264" w:rsidP="001F626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
    <w:p w:rsidR="005B4C35" w:rsidRPr="00E41379" w:rsidRDefault="00470BE7">
      <w:pPr>
        <w:autoSpaceDE w:val="0"/>
        <w:autoSpaceDN w:val="0"/>
        <w:spacing w:after="0" w:line="230" w:lineRule="auto"/>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ПОЯСНИТЕЛЬНАЯ ЗАПИСКА</w:t>
      </w:r>
    </w:p>
    <w:p w:rsidR="005B4C35" w:rsidRPr="00E41379" w:rsidRDefault="00470BE7">
      <w:pPr>
        <w:autoSpaceDE w:val="0"/>
        <w:autoSpaceDN w:val="0"/>
        <w:spacing w:before="346" w:after="0" w:line="230" w:lineRule="auto"/>
        <w:ind w:left="180"/>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ОБЩАЯ ХАРАКТЕРИСТИКА УЧЕБНОГО ПРЕДМЕТА «ФИЗИЧЕСКАЯ КУЛЬТУРА»</w:t>
      </w:r>
    </w:p>
    <w:p w:rsidR="005B4C35" w:rsidRPr="00E41379" w:rsidRDefault="00470BE7">
      <w:pPr>
        <w:autoSpaceDE w:val="0"/>
        <w:autoSpaceDN w:val="0"/>
        <w:spacing w:before="190" w:after="0" w:line="286" w:lineRule="auto"/>
        <w:ind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E41379">
        <w:rPr>
          <w:rFonts w:ascii="Times New Roman" w:eastAsia="Times New Roman" w:hAnsi="Times New Roman" w:cs="Times New Roman"/>
          <w:color w:val="000000"/>
          <w:sz w:val="24"/>
          <w:szCs w:val="24"/>
          <w:lang w:val="ru-RU"/>
        </w:rPr>
        <w:t>самоактуализации</w:t>
      </w:r>
      <w:proofErr w:type="spellEnd"/>
      <w:r w:rsidRPr="00E41379">
        <w:rPr>
          <w:rFonts w:ascii="Times New Roman" w:eastAsia="Times New Roman" w:hAnsi="Times New Roman" w:cs="Times New Roman"/>
          <w:color w:val="000000"/>
          <w:sz w:val="24"/>
          <w:szCs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5B4C35" w:rsidRPr="00E41379" w:rsidRDefault="00470BE7">
      <w:pPr>
        <w:autoSpaceDE w:val="0"/>
        <w:autoSpaceDN w:val="0"/>
        <w:spacing w:before="72" w:after="0"/>
        <w:ind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адаптивных возможностей систем организма, развития жизненно важных физических качеств.</w:t>
      </w:r>
    </w:p>
    <w:p w:rsidR="005B4C35" w:rsidRPr="00E41379" w:rsidRDefault="00470BE7">
      <w:pPr>
        <w:autoSpaceDE w:val="0"/>
        <w:autoSpaceDN w:val="0"/>
        <w:spacing w:before="70" w:after="0"/>
        <w:ind w:right="288"/>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5B4C35" w:rsidRPr="00E41379" w:rsidRDefault="00470BE7">
      <w:pPr>
        <w:autoSpaceDE w:val="0"/>
        <w:autoSpaceDN w:val="0"/>
        <w:spacing w:before="190" w:after="0" w:line="230" w:lineRule="auto"/>
        <w:ind w:left="180"/>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ЦЕЛИ ИЗУЧЕНИЯ УЧЕБНОГО ПРЕДМЕТА «ФИЗИЧЕСКАЯ КУЛЬТУРА»</w:t>
      </w:r>
    </w:p>
    <w:p w:rsidR="005B4C35" w:rsidRPr="00E41379" w:rsidRDefault="00470BE7">
      <w:pPr>
        <w:autoSpaceDE w:val="0"/>
        <w:autoSpaceDN w:val="0"/>
        <w:spacing w:before="190" w:after="0" w:line="286" w:lineRule="auto"/>
        <w:ind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Общей целью школьного образования по физической культуре является формирование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5B4C35" w:rsidRPr="00E41379" w:rsidRDefault="00470BE7">
      <w:pPr>
        <w:autoSpaceDE w:val="0"/>
        <w:autoSpaceDN w:val="0"/>
        <w:spacing w:before="70" w:after="0" w:line="283" w:lineRule="auto"/>
        <w:ind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 xml:space="preserve">организации самостоятельных форм занятий оздоровительной, спортивной и </w:t>
      </w:r>
      <w:proofErr w:type="spellStart"/>
      <w:r w:rsidRPr="00E41379">
        <w:rPr>
          <w:rFonts w:ascii="Times New Roman" w:eastAsia="Times New Roman" w:hAnsi="Times New Roman" w:cs="Times New Roman"/>
          <w:color w:val="000000"/>
          <w:sz w:val="24"/>
          <w:szCs w:val="24"/>
          <w:lang w:val="ru-RU"/>
        </w:rPr>
        <w:t>прикладно</w:t>
      </w:r>
      <w:proofErr w:type="spellEnd"/>
      <w:r w:rsidRPr="00E41379">
        <w:rPr>
          <w:rFonts w:ascii="Times New Roman" w:eastAsia="Times New Roman" w:hAnsi="Times New Roman" w:cs="Times New Roman"/>
          <w:color w:val="000000"/>
          <w:sz w:val="24"/>
          <w:szCs w:val="24"/>
          <w:lang w:val="ru-RU"/>
        </w:rPr>
        <w:t>-</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 xml:space="preserve">ориентированной физической культурой, возможностью познания своих физических </w:t>
      </w:r>
      <w:proofErr w:type="spellStart"/>
      <w:r w:rsidRPr="00E41379">
        <w:rPr>
          <w:rFonts w:ascii="Times New Roman" w:eastAsia="Times New Roman" w:hAnsi="Times New Roman" w:cs="Times New Roman"/>
          <w:color w:val="000000"/>
          <w:sz w:val="24"/>
          <w:szCs w:val="24"/>
          <w:lang w:val="ru-RU"/>
        </w:rPr>
        <w:t>спосбностей</w:t>
      </w:r>
      <w:proofErr w:type="spellEnd"/>
      <w:r w:rsidRPr="00E41379">
        <w:rPr>
          <w:rFonts w:ascii="Times New Roman" w:eastAsia="Times New Roman" w:hAnsi="Times New Roman" w:cs="Times New Roman"/>
          <w:color w:val="000000"/>
          <w:sz w:val="24"/>
          <w:szCs w:val="24"/>
          <w:lang w:val="ru-RU"/>
        </w:rPr>
        <w:t xml:space="preserve"> и их целенаправленного развития.</w:t>
      </w:r>
    </w:p>
    <w:p w:rsidR="005B4C35" w:rsidRPr="00E41379" w:rsidRDefault="00470BE7">
      <w:pPr>
        <w:autoSpaceDE w:val="0"/>
        <w:autoSpaceDN w:val="0"/>
        <w:spacing w:before="70" w:after="0" w:line="281" w:lineRule="auto"/>
        <w:ind w:right="288"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E41379">
        <w:rPr>
          <w:rFonts w:ascii="Times New Roman" w:eastAsia="Times New Roman" w:hAnsi="Times New Roman" w:cs="Times New Roman"/>
          <w:color w:val="000000"/>
          <w:sz w:val="24"/>
          <w:szCs w:val="24"/>
          <w:lang w:val="ru-RU"/>
        </w:rPr>
        <w:t>мирование</w:t>
      </w:r>
      <w:proofErr w:type="spellEnd"/>
      <w:r w:rsidRPr="00E41379">
        <w:rPr>
          <w:rFonts w:ascii="Times New Roman" w:eastAsia="Times New Roman" w:hAnsi="Times New Roman" w:cs="Times New Roman"/>
          <w:color w:val="000000"/>
          <w:sz w:val="24"/>
          <w:szCs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B4C35" w:rsidRPr="00E41379" w:rsidRDefault="00470BE7">
      <w:pPr>
        <w:autoSpaceDE w:val="0"/>
        <w:autoSpaceDN w:val="0"/>
        <w:spacing w:before="70" w:after="0"/>
        <w:ind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5B4C35" w:rsidRPr="00E41379" w:rsidRDefault="005B4C35">
      <w:pPr>
        <w:rPr>
          <w:rFonts w:ascii="Times New Roman" w:hAnsi="Times New Roman" w:cs="Times New Roman"/>
          <w:sz w:val="24"/>
          <w:szCs w:val="24"/>
          <w:lang w:val="ru-RU"/>
        </w:rPr>
        <w:sectPr w:rsidR="005B4C35" w:rsidRPr="00E41379">
          <w:pgSz w:w="11900" w:h="16840"/>
          <w:pgMar w:top="298" w:right="650" w:bottom="444" w:left="666" w:header="720" w:footer="720" w:gutter="0"/>
          <w:cols w:space="720" w:equalWidth="0">
            <w:col w:w="10584"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lang w:val="ru-RU"/>
        </w:rPr>
      </w:pPr>
    </w:p>
    <w:p w:rsidR="005B4C35" w:rsidRPr="00E41379" w:rsidRDefault="00470BE7">
      <w:pPr>
        <w:autoSpaceDE w:val="0"/>
        <w:autoSpaceDN w:val="0"/>
        <w:spacing w:after="0" w:line="271" w:lineRule="auto"/>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E41379">
        <w:rPr>
          <w:rFonts w:ascii="Times New Roman" w:eastAsia="Times New Roman" w:hAnsi="Times New Roman" w:cs="Times New Roman"/>
          <w:color w:val="000000"/>
          <w:sz w:val="24"/>
          <w:szCs w:val="24"/>
          <w:lang w:val="ru-RU"/>
        </w:rPr>
        <w:t>операциональным</w:t>
      </w:r>
      <w:proofErr w:type="spellEnd"/>
      <w:r w:rsidRPr="00E41379">
        <w:rPr>
          <w:rFonts w:ascii="Times New Roman" w:eastAsia="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5B4C35" w:rsidRPr="00E41379" w:rsidRDefault="00470BE7">
      <w:pPr>
        <w:autoSpaceDE w:val="0"/>
        <w:autoSpaceDN w:val="0"/>
        <w:spacing w:before="70" w:after="0" w:line="271" w:lineRule="auto"/>
        <w:ind w:right="576"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5B4C35" w:rsidRPr="00E41379" w:rsidRDefault="00470BE7">
      <w:pPr>
        <w:tabs>
          <w:tab w:val="left" w:pos="180"/>
        </w:tabs>
        <w:autoSpaceDE w:val="0"/>
        <w:autoSpaceDN w:val="0"/>
        <w:spacing w:before="70" w:after="0" w:line="281" w:lineRule="auto"/>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i/>
          <w:color w:val="000000"/>
          <w:sz w:val="24"/>
          <w:szCs w:val="24"/>
          <w:lang w:val="ru-RU"/>
        </w:rPr>
        <w:t>Инвариантные модули</w:t>
      </w:r>
      <w:r w:rsidRPr="00E41379">
        <w:rPr>
          <w:rFonts w:ascii="Times New Roman" w:eastAsia="Times New Roman" w:hAnsi="Times New Roman" w:cs="Times New Roman"/>
          <w:color w:val="000000"/>
          <w:sz w:val="24"/>
          <w:szCs w:val="24"/>
          <w:lang w:val="ru-RU"/>
        </w:rPr>
        <w:t xml:space="preserve"> включают в себя содержание базовых видов спорта: гимнастика, лёгкая атлетика, зимние виды спорта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5B4C35" w:rsidRPr="00E41379" w:rsidRDefault="00470BE7">
      <w:pPr>
        <w:autoSpaceDE w:val="0"/>
        <w:autoSpaceDN w:val="0"/>
        <w:spacing w:before="72" w:after="0" w:line="283" w:lineRule="auto"/>
        <w:ind w:right="432" w:firstLine="180"/>
        <w:rPr>
          <w:rFonts w:ascii="Times New Roman" w:hAnsi="Times New Roman" w:cs="Times New Roman"/>
          <w:sz w:val="24"/>
          <w:szCs w:val="24"/>
          <w:lang w:val="ru-RU"/>
        </w:rPr>
      </w:pPr>
      <w:r w:rsidRPr="00E41379">
        <w:rPr>
          <w:rFonts w:ascii="Times New Roman" w:eastAsia="Times New Roman" w:hAnsi="Times New Roman" w:cs="Times New Roman"/>
          <w:i/>
          <w:color w:val="000000"/>
          <w:sz w:val="24"/>
          <w:szCs w:val="24"/>
          <w:lang w:val="ru-RU"/>
        </w:rPr>
        <w:t>Вариативные модули</w:t>
      </w:r>
      <w:r w:rsidRPr="00E41379">
        <w:rPr>
          <w:rFonts w:ascii="Times New Roman" w:eastAsia="Times New Roman" w:hAnsi="Times New Roman" w:cs="Times New Roman"/>
          <w:color w:val="000000"/>
          <w:sz w:val="24"/>
          <w:szCs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B4C35" w:rsidRPr="00E41379" w:rsidRDefault="00470BE7">
      <w:pPr>
        <w:autoSpaceDE w:val="0"/>
        <w:autoSpaceDN w:val="0"/>
        <w:spacing w:before="70" w:after="0" w:line="281" w:lineRule="auto"/>
        <w:ind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5B4C35" w:rsidRPr="00E41379" w:rsidRDefault="00470BE7">
      <w:pPr>
        <w:autoSpaceDE w:val="0"/>
        <w:autoSpaceDN w:val="0"/>
        <w:spacing w:before="190" w:after="0" w:line="230" w:lineRule="auto"/>
        <w:ind w:left="180"/>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МЕСТО УЧЕБНОГО ПРЕДМЕТА «ФИЗИЧЕСКАЯ КУЛЬТУРА» В УЧЕБНОМ ПЛАНЕ</w:t>
      </w:r>
    </w:p>
    <w:p w:rsidR="005B4C35" w:rsidRPr="00E41379" w:rsidRDefault="00470BE7">
      <w:pPr>
        <w:autoSpaceDE w:val="0"/>
        <w:autoSpaceDN w:val="0"/>
        <w:spacing w:before="190" w:after="0" w:line="230" w:lineRule="auto"/>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В 5 классе на изучение предмета отводится 3 часа в неделю, суммарно 102 часа. </w:t>
      </w:r>
    </w:p>
    <w:p w:rsidR="005B4C35" w:rsidRPr="00E41379" w:rsidRDefault="00470BE7">
      <w:pPr>
        <w:autoSpaceDE w:val="0"/>
        <w:autoSpaceDN w:val="0"/>
        <w:spacing w:before="70" w:after="0" w:line="271" w:lineRule="auto"/>
        <w:ind w:right="144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5B4C35" w:rsidRPr="00E41379" w:rsidRDefault="00470BE7">
      <w:pPr>
        <w:autoSpaceDE w:val="0"/>
        <w:autoSpaceDN w:val="0"/>
        <w:spacing w:before="70" w:after="0"/>
        <w:ind w:right="288"/>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При подготовке рабочей программы учитывались личностные и </w:t>
      </w:r>
      <w:proofErr w:type="spellStart"/>
      <w:r w:rsidRPr="00E41379">
        <w:rPr>
          <w:rFonts w:ascii="Times New Roman" w:eastAsia="Times New Roman" w:hAnsi="Times New Roman" w:cs="Times New Roman"/>
          <w:color w:val="000000"/>
          <w:sz w:val="24"/>
          <w:szCs w:val="24"/>
          <w:lang w:val="ru-RU"/>
        </w:rPr>
        <w:t>метапредметные</w:t>
      </w:r>
      <w:proofErr w:type="spellEnd"/>
      <w:r w:rsidRPr="00E41379">
        <w:rPr>
          <w:rFonts w:ascii="Times New Roman" w:eastAsia="Times New Roman" w:hAnsi="Times New Roman" w:cs="Times New Roman"/>
          <w:color w:val="000000"/>
          <w:sz w:val="24"/>
          <w:szCs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5B4C35" w:rsidRPr="00E41379" w:rsidRDefault="005B4C35">
      <w:pPr>
        <w:rPr>
          <w:rFonts w:ascii="Times New Roman" w:hAnsi="Times New Roman" w:cs="Times New Roman"/>
          <w:sz w:val="24"/>
          <w:szCs w:val="24"/>
          <w:lang w:val="ru-RU"/>
        </w:rPr>
        <w:sectPr w:rsidR="005B4C35" w:rsidRPr="00E41379">
          <w:pgSz w:w="11900" w:h="16840"/>
          <w:pgMar w:top="286" w:right="662" w:bottom="1440" w:left="666" w:header="720" w:footer="720" w:gutter="0"/>
          <w:cols w:space="720" w:equalWidth="0">
            <w:col w:w="10572" w:space="0"/>
          </w:cols>
          <w:docGrid w:linePitch="360"/>
        </w:sectPr>
      </w:pPr>
    </w:p>
    <w:p w:rsidR="005B4C35" w:rsidRPr="00E41379" w:rsidRDefault="005B4C35">
      <w:pPr>
        <w:autoSpaceDE w:val="0"/>
        <w:autoSpaceDN w:val="0"/>
        <w:spacing w:after="78" w:line="220" w:lineRule="exact"/>
        <w:rPr>
          <w:rFonts w:ascii="Times New Roman" w:hAnsi="Times New Roman" w:cs="Times New Roman"/>
          <w:sz w:val="24"/>
          <w:szCs w:val="24"/>
          <w:lang w:val="ru-RU"/>
        </w:rPr>
      </w:pPr>
    </w:p>
    <w:p w:rsidR="005B4C35" w:rsidRPr="00E41379" w:rsidRDefault="00470BE7">
      <w:pPr>
        <w:autoSpaceDE w:val="0"/>
        <w:autoSpaceDN w:val="0"/>
        <w:spacing w:after="0" w:line="230" w:lineRule="auto"/>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 xml:space="preserve">СОДЕРЖАНИЕ УЧЕБНОГО ПРЕДМЕТА </w:t>
      </w:r>
    </w:p>
    <w:p w:rsidR="005B4C35" w:rsidRPr="00E41379" w:rsidRDefault="00470BE7">
      <w:pPr>
        <w:autoSpaceDE w:val="0"/>
        <w:autoSpaceDN w:val="0"/>
        <w:spacing w:before="346" w:after="0" w:line="271" w:lineRule="auto"/>
        <w:ind w:right="144" w:firstLine="180"/>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Знания о физической культуре</w:t>
      </w:r>
      <w:r w:rsidRPr="00E41379">
        <w:rPr>
          <w:rFonts w:ascii="Times New Roman" w:eastAsia="Times New Roman" w:hAnsi="Times New Roman" w:cs="Times New Roman"/>
          <w:color w:val="000000"/>
          <w:sz w:val="24"/>
          <w:szCs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5B4C35" w:rsidRPr="00E41379" w:rsidRDefault="00470BE7">
      <w:pPr>
        <w:tabs>
          <w:tab w:val="left" w:pos="180"/>
        </w:tabs>
        <w:autoSpaceDE w:val="0"/>
        <w:autoSpaceDN w:val="0"/>
        <w:spacing w:before="70" w:after="0" w:line="262" w:lineRule="auto"/>
        <w:ind w:right="144"/>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B4C35" w:rsidRPr="00E41379" w:rsidRDefault="00470BE7">
      <w:pPr>
        <w:tabs>
          <w:tab w:val="left" w:pos="180"/>
        </w:tabs>
        <w:autoSpaceDE w:val="0"/>
        <w:autoSpaceDN w:val="0"/>
        <w:spacing w:before="70" w:after="0" w:line="262" w:lineRule="auto"/>
        <w:ind w:right="288"/>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B4C35" w:rsidRPr="00E41379" w:rsidRDefault="00470BE7">
      <w:pPr>
        <w:tabs>
          <w:tab w:val="left" w:pos="180"/>
        </w:tabs>
        <w:autoSpaceDE w:val="0"/>
        <w:autoSpaceDN w:val="0"/>
        <w:spacing w:before="70" w:after="0" w:line="283" w:lineRule="auto"/>
        <w:ind w:right="144"/>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i/>
          <w:color w:val="000000"/>
          <w:sz w:val="24"/>
          <w:szCs w:val="24"/>
          <w:lang w:val="ru-RU"/>
        </w:rPr>
        <w:t>Способы самостоятельной деятельности</w:t>
      </w:r>
      <w:r w:rsidRPr="00E41379">
        <w:rPr>
          <w:rFonts w:ascii="Times New Roman" w:eastAsia="Times New Roman" w:hAnsi="Times New Roman" w:cs="Times New Roman"/>
          <w:color w:val="000000"/>
          <w:sz w:val="24"/>
          <w:szCs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B4C35" w:rsidRPr="00E41379" w:rsidRDefault="00470BE7">
      <w:pPr>
        <w:tabs>
          <w:tab w:val="left" w:pos="180"/>
        </w:tabs>
        <w:autoSpaceDE w:val="0"/>
        <w:autoSpaceDN w:val="0"/>
        <w:spacing w:before="70" w:after="0"/>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B4C35" w:rsidRPr="00E41379" w:rsidRDefault="00470BE7">
      <w:pPr>
        <w:autoSpaceDE w:val="0"/>
        <w:autoSpaceDN w:val="0"/>
        <w:spacing w:before="70" w:after="0" w:line="230" w:lineRule="auto"/>
        <w:ind w:left="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Составление дневника физической культуры.</w:t>
      </w:r>
    </w:p>
    <w:p w:rsidR="005B4C35" w:rsidRPr="00E41379" w:rsidRDefault="00470BE7">
      <w:pPr>
        <w:autoSpaceDE w:val="0"/>
        <w:autoSpaceDN w:val="0"/>
        <w:spacing w:before="70" w:after="0"/>
        <w:ind w:right="144" w:firstLine="180"/>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Физическое совершенствование</w:t>
      </w:r>
      <w:r w:rsidRPr="00E41379">
        <w:rPr>
          <w:rFonts w:ascii="Times New Roman" w:eastAsia="Times New Roman" w:hAnsi="Times New Roman" w:cs="Times New Roman"/>
          <w:color w:val="000000"/>
          <w:sz w:val="24"/>
          <w:szCs w:val="24"/>
          <w:lang w:val="ru-RU"/>
        </w:rPr>
        <w:t xml:space="preserve">. </w:t>
      </w:r>
      <w:r w:rsidRPr="00E41379">
        <w:rPr>
          <w:rFonts w:ascii="Times New Roman" w:eastAsia="Times New Roman" w:hAnsi="Times New Roman" w:cs="Times New Roman"/>
          <w:b/>
          <w:i/>
          <w:color w:val="000000"/>
          <w:sz w:val="24"/>
          <w:szCs w:val="24"/>
          <w:lang w:val="ru-RU"/>
        </w:rPr>
        <w:t>Физкультурно-оздоровительная деятельность</w:t>
      </w:r>
      <w:r w:rsidRPr="00E41379">
        <w:rPr>
          <w:rFonts w:ascii="Times New Roman" w:eastAsia="Times New Roman" w:hAnsi="Times New Roman" w:cs="Times New Roman"/>
          <w:color w:val="000000"/>
          <w:sz w:val="24"/>
          <w:szCs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5B4C35" w:rsidRPr="00E41379" w:rsidRDefault="00470BE7">
      <w:pPr>
        <w:autoSpaceDE w:val="0"/>
        <w:autoSpaceDN w:val="0"/>
        <w:spacing w:before="70" w:after="0" w:line="262" w:lineRule="auto"/>
        <w:ind w:right="288"/>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B4C35" w:rsidRPr="00E41379" w:rsidRDefault="00470BE7">
      <w:pPr>
        <w:tabs>
          <w:tab w:val="left" w:pos="180"/>
        </w:tabs>
        <w:autoSpaceDE w:val="0"/>
        <w:autoSpaceDN w:val="0"/>
        <w:spacing w:before="70" w:after="0" w:line="262" w:lineRule="auto"/>
        <w:ind w:right="1296"/>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5B4C35" w:rsidRPr="00E41379" w:rsidRDefault="00470BE7">
      <w:pPr>
        <w:autoSpaceDE w:val="0"/>
        <w:autoSpaceDN w:val="0"/>
        <w:spacing w:before="70" w:after="0"/>
        <w:ind w:firstLine="180"/>
        <w:rPr>
          <w:rFonts w:ascii="Times New Roman" w:hAnsi="Times New Roman" w:cs="Times New Roman"/>
          <w:sz w:val="24"/>
          <w:szCs w:val="24"/>
          <w:lang w:val="ru-RU"/>
        </w:rPr>
      </w:pPr>
      <w:r w:rsidRPr="00E41379">
        <w:rPr>
          <w:rFonts w:ascii="Times New Roman" w:eastAsia="Times New Roman" w:hAnsi="Times New Roman" w:cs="Times New Roman"/>
          <w:i/>
          <w:color w:val="000000"/>
          <w:sz w:val="24"/>
          <w:szCs w:val="24"/>
          <w:lang w:val="ru-RU"/>
        </w:rPr>
        <w:t>Модуль «Гимнастика»</w:t>
      </w:r>
      <w:r w:rsidRPr="00E41379">
        <w:rPr>
          <w:rFonts w:ascii="Times New Roman" w:eastAsia="Times New Roman" w:hAnsi="Times New Roman" w:cs="Times New Roman"/>
          <w:color w:val="000000"/>
          <w:sz w:val="24"/>
          <w:szCs w:val="24"/>
          <w:lang w:val="ru-RU"/>
        </w:rPr>
        <w:t>. Кувырки вперёд и назад в группировке; кувырки вперёд ноги «</w:t>
      </w:r>
      <w:proofErr w:type="spellStart"/>
      <w:r w:rsidRPr="00E41379">
        <w:rPr>
          <w:rFonts w:ascii="Times New Roman" w:eastAsia="Times New Roman" w:hAnsi="Times New Roman" w:cs="Times New Roman"/>
          <w:color w:val="000000"/>
          <w:sz w:val="24"/>
          <w:szCs w:val="24"/>
          <w:lang w:val="ru-RU"/>
        </w:rPr>
        <w:t>скрестно</w:t>
      </w:r>
      <w:proofErr w:type="spellEnd"/>
      <w:r w:rsidRPr="00E41379">
        <w:rPr>
          <w:rFonts w:ascii="Times New Roman" w:eastAsia="Times New Roman" w:hAnsi="Times New Roman" w:cs="Times New Roman"/>
          <w:color w:val="000000"/>
          <w:sz w:val="24"/>
          <w:szCs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B4C35" w:rsidRPr="00E41379" w:rsidRDefault="00470BE7">
      <w:pPr>
        <w:autoSpaceDE w:val="0"/>
        <w:autoSpaceDN w:val="0"/>
        <w:spacing w:before="72" w:after="0" w:line="281" w:lineRule="auto"/>
        <w:ind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41379">
        <w:rPr>
          <w:rFonts w:ascii="Times New Roman" w:eastAsia="Times New Roman" w:hAnsi="Times New Roman" w:cs="Times New Roman"/>
          <w:color w:val="000000"/>
          <w:sz w:val="24"/>
          <w:szCs w:val="24"/>
          <w:lang w:val="ru-RU"/>
        </w:rPr>
        <w:t>перелезание</w:t>
      </w:r>
      <w:proofErr w:type="spellEnd"/>
      <w:r w:rsidRPr="00E41379">
        <w:rPr>
          <w:rFonts w:ascii="Times New Roman" w:eastAsia="Times New Roman" w:hAnsi="Times New Roman" w:cs="Times New Roman"/>
          <w:color w:val="000000"/>
          <w:sz w:val="24"/>
          <w:szCs w:val="24"/>
          <w:lang w:val="ru-RU"/>
        </w:rPr>
        <w:t xml:space="preserve"> приставным шагом правым и левым боком; лазанье разноимённым способом по диагонали и одно​</w:t>
      </w:r>
      <w:proofErr w:type="spellStart"/>
      <w:r w:rsidRPr="00E41379">
        <w:rPr>
          <w:rFonts w:ascii="Times New Roman" w:eastAsia="Times New Roman" w:hAnsi="Times New Roman" w:cs="Times New Roman"/>
          <w:color w:val="000000"/>
          <w:sz w:val="24"/>
          <w:szCs w:val="24"/>
          <w:lang w:val="ru-RU"/>
        </w:rPr>
        <w:t>имённым</w:t>
      </w:r>
      <w:proofErr w:type="spellEnd"/>
      <w:r w:rsidRPr="00E41379">
        <w:rPr>
          <w:rFonts w:ascii="Times New Roman" w:eastAsia="Times New Roman" w:hAnsi="Times New Roman" w:cs="Times New Roman"/>
          <w:color w:val="000000"/>
          <w:sz w:val="24"/>
          <w:szCs w:val="24"/>
          <w:lang w:val="ru-RU"/>
        </w:rPr>
        <w:t xml:space="preserve"> способом вверх. Расхождение на гимнастической скамейке правым и левым боком способом «удерживая за плечи».</w:t>
      </w:r>
    </w:p>
    <w:p w:rsidR="005B4C35" w:rsidRPr="00E41379" w:rsidRDefault="00470BE7">
      <w:pPr>
        <w:autoSpaceDE w:val="0"/>
        <w:autoSpaceDN w:val="0"/>
        <w:spacing w:before="70" w:after="0" w:line="271" w:lineRule="auto"/>
        <w:ind w:right="144" w:firstLine="180"/>
        <w:rPr>
          <w:rFonts w:ascii="Times New Roman" w:hAnsi="Times New Roman" w:cs="Times New Roman"/>
          <w:sz w:val="24"/>
          <w:szCs w:val="24"/>
          <w:lang w:val="ru-RU"/>
        </w:rPr>
      </w:pPr>
      <w:r w:rsidRPr="00E41379">
        <w:rPr>
          <w:rFonts w:ascii="Times New Roman" w:eastAsia="Times New Roman" w:hAnsi="Times New Roman" w:cs="Times New Roman"/>
          <w:i/>
          <w:color w:val="000000"/>
          <w:sz w:val="24"/>
          <w:szCs w:val="24"/>
          <w:lang w:val="ru-RU"/>
        </w:rPr>
        <w:t>Модуль «Лёгкая атлетика»</w:t>
      </w:r>
      <w:r w:rsidRPr="00E41379">
        <w:rPr>
          <w:rFonts w:ascii="Times New Roman" w:eastAsia="Times New Roman" w:hAnsi="Times New Roman" w:cs="Times New Roman"/>
          <w:color w:val="000000"/>
          <w:sz w:val="24"/>
          <w:szCs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B4C35" w:rsidRPr="00E41379" w:rsidRDefault="00470BE7">
      <w:pPr>
        <w:tabs>
          <w:tab w:val="left" w:pos="180"/>
        </w:tabs>
        <w:autoSpaceDE w:val="0"/>
        <w:autoSpaceDN w:val="0"/>
        <w:spacing w:before="70" w:after="0" w:line="262" w:lineRule="auto"/>
        <w:ind w:right="720"/>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5B4C35" w:rsidRPr="00E41379" w:rsidRDefault="00470BE7">
      <w:pPr>
        <w:autoSpaceDE w:val="0"/>
        <w:autoSpaceDN w:val="0"/>
        <w:spacing w:before="70" w:after="0"/>
        <w:ind w:right="288" w:firstLine="180"/>
        <w:rPr>
          <w:rFonts w:ascii="Times New Roman" w:hAnsi="Times New Roman" w:cs="Times New Roman"/>
          <w:sz w:val="24"/>
          <w:szCs w:val="24"/>
          <w:lang w:val="ru-RU"/>
        </w:rPr>
      </w:pPr>
      <w:r w:rsidRPr="00E41379">
        <w:rPr>
          <w:rFonts w:ascii="Times New Roman" w:eastAsia="Times New Roman" w:hAnsi="Times New Roman" w:cs="Times New Roman"/>
          <w:i/>
          <w:color w:val="000000"/>
          <w:sz w:val="24"/>
          <w:szCs w:val="24"/>
          <w:lang w:val="ru-RU"/>
        </w:rPr>
        <w:t>Модуль «Зимние виды спорта»</w:t>
      </w:r>
      <w:r w:rsidRPr="00E41379">
        <w:rPr>
          <w:rFonts w:ascii="Times New Roman" w:eastAsia="Times New Roman" w:hAnsi="Times New Roman" w:cs="Times New Roman"/>
          <w:color w:val="000000"/>
          <w:sz w:val="24"/>
          <w:szCs w:val="24"/>
          <w:lang w:val="ru-RU"/>
        </w:rPr>
        <w:t xml:space="preserve">. Передвижение на лыжах попеременным </w:t>
      </w:r>
      <w:proofErr w:type="spellStart"/>
      <w:r w:rsidRPr="00E41379">
        <w:rPr>
          <w:rFonts w:ascii="Times New Roman" w:eastAsia="Times New Roman" w:hAnsi="Times New Roman" w:cs="Times New Roman"/>
          <w:color w:val="000000"/>
          <w:sz w:val="24"/>
          <w:szCs w:val="24"/>
          <w:lang w:val="ru-RU"/>
        </w:rPr>
        <w:t>двухшажным</w:t>
      </w:r>
      <w:proofErr w:type="spellEnd"/>
      <w:r w:rsidRPr="00E41379">
        <w:rPr>
          <w:rFonts w:ascii="Times New Roman" w:eastAsia="Times New Roman" w:hAnsi="Times New Roman" w:cs="Times New Roman"/>
          <w:color w:val="000000"/>
          <w:sz w:val="24"/>
          <w:szCs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B4C35" w:rsidRPr="00E41379" w:rsidRDefault="005B4C35">
      <w:pPr>
        <w:rPr>
          <w:rFonts w:ascii="Times New Roman" w:hAnsi="Times New Roman" w:cs="Times New Roman"/>
          <w:sz w:val="24"/>
          <w:szCs w:val="24"/>
          <w:lang w:val="ru-RU"/>
        </w:rPr>
        <w:sectPr w:rsidR="005B4C35" w:rsidRPr="00E41379">
          <w:pgSz w:w="11900" w:h="16840"/>
          <w:pgMar w:top="298" w:right="650" w:bottom="290" w:left="666" w:header="720" w:footer="720" w:gutter="0"/>
          <w:cols w:space="720" w:equalWidth="0">
            <w:col w:w="10584" w:space="0"/>
          </w:cols>
          <w:docGrid w:linePitch="360"/>
        </w:sectPr>
      </w:pPr>
    </w:p>
    <w:p w:rsidR="005B4C35" w:rsidRPr="00E41379" w:rsidRDefault="005B4C35">
      <w:pPr>
        <w:autoSpaceDE w:val="0"/>
        <w:autoSpaceDN w:val="0"/>
        <w:spacing w:after="96" w:line="220" w:lineRule="exact"/>
        <w:rPr>
          <w:rFonts w:ascii="Times New Roman" w:hAnsi="Times New Roman" w:cs="Times New Roman"/>
          <w:sz w:val="24"/>
          <w:szCs w:val="24"/>
          <w:lang w:val="ru-RU"/>
        </w:rPr>
      </w:pPr>
    </w:p>
    <w:p w:rsidR="005B4C35" w:rsidRPr="00E41379" w:rsidRDefault="00470BE7">
      <w:pPr>
        <w:autoSpaceDE w:val="0"/>
        <w:autoSpaceDN w:val="0"/>
        <w:spacing w:after="0" w:line="230" w:lineRule="auto"/>
        <w:ind w:left="180"/>
        <w:rPr>
          <w:rFonts w:ascii="Times New Roman" w:hAnsi="Times New Roman" w:cs="Times New Roman"/>
          <w:sz w:val="24"/>
          <w:szCs w:val="24"/>
          <w:lang w:val="ru-RU"/>
        </w:rPr>
      </w:pPr>
      <w:r w:rsidRPr="00E41379">
        <w:rPr>
          <w:rFonts w:ascii="Times New Roman" w:eastAsia="Times New Roman" w:hAnsi="Times New Roman" w:cs="Times New Roman"/>
          <w:i/>
          <w:color w:val="000000"/>
          <w:sz w:val="24"/>
          <w:szCs w:val="24"/>
          <w:lang w:val="ru-RU"/>
        </w:rPr>
        <w:t>Модуль «Спортивные игры»</w:t>
      </w:r>
      <w:r w:rsidRPr="00E41379">
        <w:rPr>
          <w:rFonts w:ascii="Times New Roman" w:eastAsia="Times New Roman" w:hAnsi="Times New Roman" w:cs="Times New Roman"/>
          <w:color w:val="000000"/>
          <w:sz w:val="24"/>
          <w:szCs w:val="24"/>
          <w:lang w:val="ru-RU"/>
        </w:rPr>
        <w:t>.</w:t>
      </w:r>
    </w:p>
    <w:p w:rsidR="005B4C35" w:rsidRPr="00E41379" w:rsidRDefault="00470BE7">
      <w:pPr>
        <w:autoSpaceDE w:val="0"/>
        <w:autoSpaceDN w:val="0"/>
        <w:spacing w:before="70" w:after="0" w:line="271" w:lineRule="auto"/>
        <w:ind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u w:val="single"/>
          <w:lang w:val="ru-RU"/>
        </w:rPr>
        <w:t>Баскетбол</w:t>
      </w:r>
      <w:r w:rsidRPr="00E41379">
        <w:rPr>
          <w:rFonts w:ascii="Times New Roman" w:eastAsia="Times New Roman" w:hAnsi="Times New Roman" w:cs="Times New Roman"/>
          <w:color w:val="000000"/>
          <w:sz w:val="24"/>
          <w:szCs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B4C35" w:rsidRPr="00E41379" w:rsidRDefault="00470BE7">
      <w:pPr>
        <w:tabs>
          <w:tab w:val="left" w:pos="180"/>
        </w:tabs>
        <w:autoSpaceDE w:val="0"/>
        <w:autoSpaceDN w:val="0"/>
        <w:spacing w:before="70" w:after="0" w:line="262" w:lineRule="auto"/>
        <w:ind w:right="432"/>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u w:val="single"/>
          <w:lang w:val="ru-RU"/>
        </w:rPr>
        <w:t>Волейбол.</w:t>
      </w:r>
      <w:r w:rsidRPr="00E41379">
        <w:rPr>
          <w:rFonts w:ascii="Times New Roman" w:eastAsia="Times New Roman" w:hAnsi="Times New Roman" w:cs="Times New Roman"/>
          <w:color w:val="000000"/>
          <w:sz w:val="24"/>
          <w:szCs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5B4C35" w:rsidRPr="00E41379" w:rsidRDefault="00470BE7">
      <w:pPr>
        <w:autoSpaceDE w:val="0"/>
        <w:autoSpaceDN w:val="0"/>
        <w:spacing w:before="70" w:after="0" w:line="271" w:lineRule="auto"/>
        <w:ind w:firstLine="180"/>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u w:val="single"/>
          <w:lang w:val="ru-RU"/>
        </w:rPr>
        <w:t>Футбол.</w:t>
      </w:r>
      <w:r w:rsidRPr="00E41379">
        <w:rPr>
          <w:rFonts w:ascii="Times New Roman" w:eastAsia="Times New Roman" w:hAnsi="Times New Roman" w:cs="Times New Roman"/>
          <w:color w:val="000000"/>
          <w:sz w:val="24"/>
          <w:szCs w:val="24"/>
          <w:lang w:val="ru-RU"/>
        </w:rPr>
        <w:t xml:space="preserve"> Удар по неподвижному мячу внутренней стороной стопы с небольшого разбега; остановка катящегося мяча способом «</w:t>
      </w:r>
      <w:proofErr w:type="spellStart"/>
      <w:r w:rsidRPr="00E41379">
        <w:rPr>
          <w:rFonts w:ascii="Times New Roman" w:eastAsia="Times New Roman" w:hAnsi="Times New Roman" w:cs="Times New Roman"/>
          <w:color w:val="000000"/>
          <w:sz w:val="24"/>
          <w:szCs w:val="24"/>
          <w:lang w:val="ru-RU"/>
        </w:rPr>
        <w:t>наступания</w:t>
      </w:r>
      <w:proofErr w:type="spellEnd"/>
      <w:r w:rsidRPr="00E41379">
        <w:rPr>
          <w:rFonts w:ascii="Times New Roman" w:eastAsia="Times New Roman" w:hAnsi="Times New Roman" w:cs="Times New Roman"/>
          <w:color w:val="000000"/>
          <w:sz w:val="24"/>
          <w:szCs w:val="24"/>
          <w:lang w:val="ru-RU"/>
        </w:rPr>
        <w:t>»; ведение мяча «по прямой», «по кругу» и «змейкой»; обводка мячом ориентиров (конусов).</w:t>
      </w:r>
    </w:p>
    <w:p w:rsidR="005B4C35" w:rsidRPr="00E41379" w:rsidRDefault="00470BE7">
      <w:pPr>
        <w:tabs>
          <w:tab w:val="left" w:pos="180"/>
        </w:tabs>
        <w:autoSpaceDE w:val="0"/>
        <w:autoSpaceDN w:val="0"/>
        <w:spacing w:before="70" w:after="0" w:line="262" w:lineRule="auto"/>
        <w:ind w:right="432"/>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B4C35" w:rsidRPr="00E41379" w:rsidRDefault="00470BE7">
      <w:pPr>
        <w:autoSpaceDE w:val="0"/>
        <w:autoSpaceDN w:val="0"/>
        <w:spacing w:before="72" w:after="0" w:line="271" w:lineRule="auto"/>
        <w:ind w:right="288" w:firstLine="180"/>
        <w:rPr>
          <w:rFonts w:ascii="Times New Roman" w:hAnsi="Times New Roman" w:cs="Times New Roman"/>
          <w:sz w:val="24"/>
          <w:szCs w:val="24"/>
          <w:lang w:val="ru-RU"/>
        </w:rPr>
      </w:pPr>
      <w:r w:rsidRPr="00E41379">
        <w:rPr>
          <w:rFonts w:ascii="Times New Roman" w:eastAsia="Times New Roman" w:hAnsi="Times New Roman" w:cs="Times New Roman"/>
          <w:i/>
          <w:color w:val="000000"/>
          <w:sz w:val="24"/>
          <w:szCs w:val="24"/>
          <w:lang w:val="ru-RU"/>
        </w:rPr>
        <w:t>Модуль «Спорт»</w:t>
      </w:r>
      <w:r w:rsidRPr="00E41379">
        <w:rPr>
          <w:rFonts w:ascii="Times New Roman" w:eastAsia="Times New Roman" w:hAnsi="Times New Roman" w:cs="Times New Roman"/>
          <w:color w:val="000000"/>
          <w:sz w:val="24"/>
          <w:szCs w:val="24"/>
          <w:lang w:val="ru-RU"/>
        </w:rPr>
        <w:t xml:space="preserve">. Физическая подготовка к выполнению нормативов комплекса ГТО с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B4C35" w:rsidRPr="00E41379" w:rsidRDefault="005B4C35">
      <w:pPr>
        <w:rPr>
          <w:rFonts w:ascii="Times New Roman" w:hAnsi="Times New Roman" w:cs="Times New Roman"/>
          <w:sz w:val="24"/>
          <w:szCs w:val="24"/>
          <w:lang w:val="ru-RU"/>
        </w:rPr>
        <w:sectPr w:rsidR="005B4C35" w:rsidRPr="00E41379">
          <w:pgSz w:w="11900" w:h="16840"/>
          <w:pgMar w:top="316" w:right="728" w:bottom="1440" w:left="666" w:header="720" w:footer="720" w:gutter="0"/>
          <w:cols w:space="720" w:equalWidth="0">
            <w:col w:w="10506" w:space="0"/>
          </w:cols>
          <w:docGrid w:linePitch="360"/>
        </w:sectPr>
      </w:pPr>
    </w:p>
    <w:p w:rsidR="005B4C35" w:rsidRPr="00E41379" w:rsidRDefault="005B4C35">
      <w:pPr>
        <w:autoSpaceDE w:val="0"/>
        <w:autoSpaceDN w:val="0"/>
        <w:spacing w:after="78" w:line="220" w:lineRule="exact"/>
        <w:rPr>
          <w:rFonts w:ascii="Times New Roman" w:hAnsi="Times New Roman" w:cs="Times New Roman"/>
          <w:sz w:val="24"/>
          <w:szCs w:val="24"/>
          <w:lang w:val="ru-RU"/>
        </w:rPr>
      </w:pPr>
    </w:p>
    <w:p w:rsidR="005B4C35" w:rsidRPr="00E41379" w:rsidRDefault="00470BE7">
      <w:pPr>
        <w:autoSpaceDE w:val="0"/>
        <w:autoSpaceDN w:val="0"/>
        <w:spacing w:after="0" w:line="230" w:lineRule="auto"/>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ПЛАНИРУЕМЫЕ ОБРАЗОВАТЕЛЬНЫЕ РЕЗУЛЬТАТЫ</w:t>
      </w:r>
    </w:p>
    <w:p w:rsidR="005B4C35" w:rsidRPr="00E41379" w:rsidRDefault="00470BE7">
      <w:pPr>
        <w:autoSpaceDE w:val="0"/>
        <w:autoSpaceDN w:val="0"/>
        <w:spacing w:before="346" w:after="0" w:line="230" w:lineRule="auto"/>
        <w:ind w:left="180"/>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ЛИЧНОСТНЫЕ РЕЗУЛЬТАТЫ</w:t>
      </w:r>
    </w:p>
    <w:p w:rsidR="005B4C35" w:rsidRPr="00E41379" w:rsidRDefault="00470BE7">
      <w:pPr>
        <w:tabs>
          <w:tab w:val="left" w:pos="180"/>
        </w:tabs>
        <w:autoSpaceDE w:val="0"/>
        <w:autoSpaceDN w:val="0"/>
        <w:spacing w:before="190" w:after="0" w:line="290" w:lineRule="auto"/>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стремление к физическому совершенствованию, формированию культуры движения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 xml:space="preserve">телосложения, самовыражению в избранном виде спорта;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E41379">
        <w:rPr>
          <w:rFonts w:ascii="Times New Roman" w:eastAsia="Times New Roman" w:hAnsi="Times New Roman" w:cs="Times New Roman"/>
          <w:color w:val="000000"/>
          <w:sz w:val="24"/>
          <w:szCs w:val="24"/>
          <w:lang w:val="ru-RU"/>
        </w:rPr>
        <w:t>физичес</w:t>
      </w:r>
      <w:proofErr w:type="spellEnd"/>
      <w:r w:rsidRPr="00E41379">
        <w:rPr>
          <w:rFonts w:ascii="Times New Roman" w:eastAsia="Times New Roman" w:hAnsi="Times New Roman" w:cs="Times New Roman"/>
          <w:color w:val="000000"/>
          <w:sz w:val="24"/>
          <w:szCs w:val="24"/>
          <w:lang w:val="ru-RU"/>
        </w:rPr>
        <w:t xml:space="preserve">​ких нагрузок;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деятельности, общении со сверстниками, публичных выступлениях и дискуссиях.</w:t>
      </w:r>
    </w:p>
    <w:p w:rsidR="005B4C35" w:rsidRPr="00E41379" w:rsidRDefault="00470BE7">
      <w:pPr>
        <w:autoSpaceDE w:val="0"/>
        <w:autoSpaceDN w:val="0"/>
        <w:spacing w:before="190" w:after="0" w:line="230" w:lineRule="auto"/>
        <w:ind w:left="180"/>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МЕТАПРЕДМЕТНЫЕ РЕЗУЛЬТАТЫ</w:t>
      </w:r>
    </w:p>
    <w:p w:rsidR="005B4C35" w:rsidRPr="00E41379" w:rsidRDefault="00470BE7">
      <w:pPr>
        <w:tabs>
          <w:tab w:val="left" w:pos="180"/>
        </w:tabs>
        <w:autoSpaceDE w:val="0"/>
        <w:autoSpaceDN w:val="0"/>
        <w:spacing w:before="190" w:after="0" w:line="281" w:lineRule="auto"/>
        <w:ind w:right="144"/>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b/>
          <w:i/>
          <w:color w:val="000000"/>
          <w:sz w:val="24"/>
          <w:szCs w:val="24"/>
          <w:lang w:val="ru-RU"/>
        </w:rPr>
        <w:t xml:space="preserve">Универсальные познавательные действия: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B4C35" w:rsidRPr="00E41379" w:rsidRDefault="005B4C35">
      <w:pPr>
        <w:rPr>
          <w:rFonts w:ascii="Times New Roman" w:hAnsi="Times New Roman" w:cs="Times New Roman"/>
          <w:sz w:val="24"/>
          <w:szCs w:val="24"/>
          <w:lang w:val="ru-RU"/>
        </w:rPr>
        <w:sectPr w:rsidR="005B4C35" w:rsidRPr="00E41379">
          <w:pgSz w:w="11900" w:h="16840"/>
          <w:pgMar w:top="298" w:right="644" w:bottom="444" w:left="666" w:header="720" w:footer="720" w:gutter="0"/>
          <w:cols w:space="720" w:equalWidth="0">
            <w:col w:w="10590" w:space="0"/>
          </w:cols>
          <w:docGrid w:linePitch="360"/>
        </w:sectPr>
      </w:pPr>
    </w:p>
    <w:p w:rsidR="005B4C35" w:rsidRPr="00E41379" w:rsidRDefault="005B4C35">
      <w:pPr>
        <w:autoSpaceDE w:val="0"/>
        <w:autoSpaceDN w:val="0"/>
        <w:spacing w:after="78" w:line="220" w:lineRule="exact"/>
        <w:rPr>
          <w:rFonts w:ascii="Times New Roman" w:hAnsi="Times New Roman" w:cs="Times New Roman"/>
          <w:sz w:val="24"/>
          <w:szCs w:val="24"/>
          <w:lang w:val="ru-RU"/>
        </w:rPr>
      </w:pPr>
    </w:p>
    <w:p w:rsidR="005B4C35" w:rsidRPr="00E41379" w:rsidRDefault="00470BE7">
      <w:pPr>
        <w:tabs>
          <w:tab w:val="left" w:pos="180"/>
        </w:tabs>
        <w:autoSpaceDE w:val="0"/>
        <w:autoSpaceDN w:val="0"/>
        <w:spacing w:after="0" w:line="288" w:lineRule="auto"/>
        <w:ind w:right="288"/>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5B4C35" w:rsidRPr="00E41379" w:rsidRDefault="00470BE7">
      <w:pPr>
        <w:tabs>
          <w:tab w:val="left" w:pos="180"/>
        </w:tabs>
        <w:autoSpaceDE w:val="0"/>
        <w:autoSpaceDN w:val="0"/>
        <w:spacing w:before="70" w:after="0" w:line="288" w:lineRule="auto"/>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b/>
          <w:i/>
          <w:color w:val="000000"/>
          <w:sz w:val="24"/>
          <w:szCs w:val="24"/>
          <w:lang w:val="ru-RU"/>
        </w:rPr>
        <w:t xml:space="preserve">Универсальные коммуникативные действия: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5B4C35" w:rsidRPr="00E41379" w:rsidRDefault="00470BE7">
      <w:pPr>
        <w:tabs>
          <w:tab w:val="left" w:pos="180"/>
        </w:tabs>
        <w:autoSpaceDE w:val="0"/>
        <w:autoSpaceDN w:val="0"/>
        <w:spacing w:before="72" w:after="0" w:line="288" w:lineRule="auto"/>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b/>
          <w:i/>
          <w:color w:val="000000"/>
          <w:sz w:val="24"/>
          <w:szCs w:val="24"/>
          <w:lang w:val="ru-RU"/>
        </w:rPr>
        <w:t xml:space="preserve">Универсальные учебные регулятивные действия: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w:t>
      </w:r>
    </w:p>
    <w:p w:rsidR="005B4C35" w:rsidRPr="00E41379" w:rsidRDefault="005B4C35">
      <w:pPr>
        <w:rPr>
          <w:rFonts w:ascii="Times New Roman" w:hAnsi="Times New Roman" w:cs="Times New Roman"/>
          <w:sz w:val="24"/>
          <w:szCs w:val="24"/>
          <w:lang w:val="ru-RU"/>
        </w:rPr>
        <w:sectPr w:rsidR="005B4C35" w:rsidRPr="00E41379">
          <w:pgSz w:w="11900" w:h="16840"/>
          <w:pgMar w:top="298" w:right="732" w:bottom="428" w:left="666" w:header="720" w:footer="720" w:gutter="0"/>
          <w:cols w:space="720" w:equalWidth="0">
            <w:col w:w="10502"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lang w:val="ru-RU"/>
        </w:rPr>
      </w:pPr>
    </w:p>
    <w:p w:rsidR="005B4C35" w:rsidRPr="00E41379" w:rsidRDefault="00470BE7">
      <w:pPr>
        <w:autoSpaceDE w:val="0"/>
        <w:autoSpaceDN w:val="0"/>
        <w:spacing w:after="0" w:line="262" w:lineRule="auto"/>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физической культурой и спортом, применять способы и приёмы помощи в зависимости от характера и признаков полученной травмы.</w:t>
      </w:r>
    </w:p>
    <w:p w:rsidR="005B4C35" w:rsidRPr="00E41379" w:rsidRDefault="00470BE7">
      <w:pPr>
        <w:autoSpaceDE w:val="0"/>
        <w:autoSpaceDN w:val="0"/>
        <w:spacing w:before="190" w:after="0" w:line="230" w:lineRule="auto"/>
        <w:ind w:left="180"/>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ПРЕДМЕТНЫЕ РЕЗУЛЬТАТЫ</w:t>
      </w:r>
    </w:p>
    <w:p w:rsidR="005B4C35" w:rsidRPr="00E41379" w:rsidRDefault="00470BE7">
      <w:pPr>
        <w:tabs>
          <w:tab w:val="left" w:pos="180"/>
        </w:tabs>
        <w:autoSpaceDE w:val="0"/>
        <w:autoSpaceDN w:val="0"/>
        <w:spacing w:before="190" w:after="0" w:line="290" w:lineRule="auto"/>
        <w:rPr>
          <w:rFonts w:ascii="Times New Roman" w:hAnsi="Times New Roman" w:cs="Times New Roman"/>
          <w:sz w:val="24"/>
          <w:szCs w:val="24"/>
          <w:lang w:val="ru-RU"/>
        </w:rPr>
      </w:pP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К концу обучения в 5 классе обучающийся научится: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выполнять опорный прыжок с разбега способом «ноги врозь» (мальчики) и способом</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w:t>
      </w:r>
      <w:proofErr w:type="spellStart"/>
      <w:r w:rsidRPr="00E41379">
        <w:rPr>
          <w:rFonts w:ascii="Times New Roman" w:eastAsia="Times New Roman" w:hAnsi="Times New Roman" w:cs="Times New Roman"/>
          <w:color w:val="000000"/>
          <w:sz w:val="24"/>
          <w:szCs w:val="24"/>
          <w:lang w:val="ru-RU"/>
        </w:rPr>
        <w:t>напрыгивания</w:t>
      </w:r>
      <w:proofErr w:type="spellEnd"/>
      <w:r w:rsidRPr="00E41379">
        <w:rPr>
          <w:rFonts w:ascii="Times New Roman" w:eastAsia="Times New Roman" w:hAnsi="Times New Roman" w:cs="Times New Roman"/>
          <w:color w:val="000000"/>
          <w:sz w:val="24"/>
          <w:szCs w:val="24"/>
          <w:lang w:val="ru-RU"/>
        </w:rPr>
        <w:t xml:space="preserve"> с последующим спрыгиванием» (девочки);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 xml:space="preserve">подпрыгиванием на двух ногах на месте и с продвижением (девочки);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демонстрировать технику прыжка в длину с разбега способом «согнув ноги»;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передвигаться на лыжах попеременным </w:t>
      </w:r>
      <w:proofErr w:type="spellStart"/>
      <w:r w:rsidRPr="00E41379">
        <w:rPr>
          <w:rFonts w:ascii="Times New Roman" w:eastAsia="Times New Roman" w:hAnsi="Times New Roman" w:cs="Times New Roman"/>
          <w:color w:val="000000"/>
          <w:sz w:val="24"/>
          <w:szCs w:val="24"/>
          <w:lang w:val="ru-RU"/>
        </w:rPr>
        <w:t>двухшажным</w:t>
      </w:r>
      <w:proofErr w:type="spellEnd"/>
      <w:r w:rsidRPr="00E41379">
        <w:rPr>
          <w:rFonts w:ascii="Times New Roman" w:eastAsia="Times New Roman" w:hAnsi="Times New Roman" w:cs="Times New Roman"/>
          <w:color w:val="000000"/>
          <w:sz w:val="24"/>
          <w:szCs w:val="24"/>
          <w:lang w:val="ru-RU"/>
        </w:rPr>
        <w:t xml:space="preserve"> ходом (для бесснежных районов — имитация передвижения);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демонстрировать технические действия в спортивных играх: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E41379">
        <w:rPr>
          <w:rFonts w:ascii="Times New Roman" w:hAnsi="Times New Roman" w:cs="Times New Roman"/>
          <w:sz w:val="24"/>
          <w:szCs w:val="24"/>
          <w:lang w:val="ru-RU"/>
        </w:rPr>
        <w:br/>
      </w:r>
      <w:r w:rsidRPr="00E41379">
        <w:rPr>
          <w:rFonts w:ascii="Times New Roman" w:hAnsi="Times New Roman" w:cs="Times New Roman"/>
          <w:sz w:val="24"/>
          <w:szCs w:val="24"/>
          <w:lang w:val="ru-RU"/>
        </w:rPr>
        <w:tab/>
      </w:r>
      <w:r w:rsidRPr="00E41379">
        <w:rPr>
          <w:rFonts w:ascii="Times New Roman" w:eastAsia="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B4C35" w:rsidRPr="00E41379" w:rsidRDefault="005B4C35">
      <w:pPr>
        <w:rPr>
          <w:rFonts w:ascii="Times New Roman" w:hAnsi="Times New Roman" w:cs="Times New Roman"/>
          <w:sz w:val="24"/>
          <w:szCs w:val="24"/>
          <w:lang w:val="ru-RU"/>
        </w:rPr>
        <w:sectPr w:rsidR="005B4C35" w:rsidRPr="00E41379">
          <w:pgSz w:w="11900" w:h="16840"/>
          <w:pgMar w:top="286" w:right="652" w:bottom="1440" w:left="666" w:header="720" w:footer="720" w:gutter="0"/>
          <w:cols w:space="720" w:equalWidth="0">
            <w:col w:w="10582" w:space="0"/>
          </w:cols>
          <w:docGrid w:linePitch="360"/>
        </w:sectPr>
      </w:pPr>
    </w:p>
    <w:p w:rsidR="005B4C35" w:rsidRPr="00E41379" w:rsidRDefault="005B4C35">
      <w:pPr>
        <w:autoSpaceDE w:val="0"/>
        <w:autoSpaceDN w:val="0"/>
        <w:spacing w:after="64" w:line="220" w:lineRule="exact"/>
        <w:rPr>
          <w:rFonts w:ascii="Times New Roman" w:hAnsi="Times New Roman" w:cs="Times New Roman"/>
          <w:sz w:val="24"/>
          <w:szCs w:val="24"/>
          <w:lang w:val="ru-RU"/>
        </w:rPr>
      </w:pPr>
    </w:p>
    <w:p w:rsidR="005B4C35" w:rsidRPr="00E41379" w:rsidRDefault="00470BE7">
      <w:pPr>
        <w:autoSpaceDE w:val="0"/>
        <w:autoSpaceDN w:val="0"/>
        <w:spacing w:after="258" w:line="233" w:lineRule="auto"/>
        <w:rPr>
          <w:rFonts w:ascii="Times New Roman" w:hAnsi="Times New Roman" w:cs="Times New Roman"/>
          <w:sz w:val="24"/>
          <w:szCs w:val="24"/>
        </w:rPr>
      </w:pPr>
      <w:r w:rsidRPr="00E41379">
        <w:rPr>
          <w:rFonts w:ascii="Times New Roman" w:eastAsia="Times New Roman" w:hAnsi="Times New Roman" w:cs="Times New Roman"/>
          <w:b/>
          <w:color w:val="000000"/>
          <w:w w:val="101"/>
          <w:sz w:val="24"/>
          <w:szCs w:val="24"/>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674"/>
        <w:gridCol w:w="528"/>
        <w:gridCol w:w="1106"/>
        <w:gridCol w:w="1140"/>
        <w:gridCol w:w="864"/>
        <w:gridCol w:w="3182"/>
        <w:gridCol w:w="1116"/>
        <w:gridCol w:w="3424"/>
      </w:tblGrid>
      <w:tr w:rsidR="005B4C35" w:rsidRPr="00E41379">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right="144"/>
              <w:jc w:val="center"/>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w:t>
            </w:r>
            <w:r w:rsidRPr="00E41379">
              <w:rPr>
                <w:rFonts w:ascii="Times New Roman" w:hAnsi="Times New Roman" w:cs="Times New Roman"/>
                <w:sz w:val="24"/>
                <w:szCs w:val="24"/>
              </w:rPr>
              <w:br/>
            </w:r>
            <w:r w:rsidRPr="00E41379">
              <w:rPr>
                <w:rFonts w:ascii="Times New Roman" w:eastAsia="Times New Roman" w:hAnsi="Times New Roman" w:cs="Times New Roman"/>
                <w:b/>
                <w:color w:val="000000"/>
                <w:w w:val="97"/>
                <w:sz w:val="24"/>
                <w:szCs w:val="24"/>
              </w:rPr>
              <w:t>п/п</w:t>
            </w:r>
          </w:p>
        </w:tc>
        <w:tc>
          <w:tcPr>
            <w:tcW w:w="36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b/>
                <w:color w:val="000000"/>
                <w:w w:val="97"/>
                <w:sz w:val="24"/>
                <w:szCs w:val="24"/>
              </w:rPr>
              <w:t>Количество</w:t>
            </w:r>
            <w:proofErr w:type="spellEnd"/>
            <w:r w:rsidRPr="00E41379">
              <w:rPr>
                <w:rFonts w:ascii="Times New Roman" w:eastAsia="Times New Roman" w:hAnsi="Times New Roman" w:cs="Times New Roman"/>
                <w:b/>
                <w:color w:val="000000"/>
                <w:w w:val="97"/>
                <w:sz w:val="24"/>
                <w:szCs w:val="24"/>
              </w:rPr>
              <w:t xml:space="preserve"> </w:t>
            </w:r>
            <w:proofErr w:type="spellStart"/>
            <w:r w:rsidRPr="00E41379">
              <w:rPr>
                <w:rFonts w:ascii="Times New Roman" w:eastAsia="Times New Roman" w:hAnsi="Times New Roman" w:cs="Times New Roman"/>
                <w:b/>
                <w:color w:val="000000"/>
                <w:w w:val="97"/>
                <w:sz w:val="24"/>
                <w:szCs w:val="24"/>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 xml:space="preserve">Дата </w:t>
            </w:r>
            <w:r w:rsidRPr="00E41379">
              <w:rPr>
                <w:rFonts w:ascii="Times New Roman" w:hAnsi="Times New Roman" w:cs="Times New Roman"/>
                <w:sz w:val="24"/>
                <w:szCs w:val="24"/>
              </w:rPr>
              <w:br/>
            </w:r>
            <w:r w:rsidRPr="00E41379">
              <w:rPr>
                <w:rFonts w:ascii="Times New Roman" w:eastAsia="Times New Roman" w:hAnsi="Times New Roman" w:cs="Times New Roman"/>
                <w:b/>
                <w:color w:val="000000"/>
                <w:w w:val="97"/>
                <w:sz w:val="24"/>
                <w:szCs w:val="24"/>
              </w:rPr>
              <w:t>изучения</w:t>
            </w:r>
          </w:p>
        </w:tc>
        <w:tc>
          <w:tcPr>
            <w:tcW w:w="31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Виды деятельности</w:t>
            </w:r>
          </w:p>
        </w:tc>
        <w:tc>
          <w:tcPr>
            <w:tcW w:w="111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7" w:lineRule="auto"/>
              <w:ind w:left="72" w:right="288"/>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 xml:space="preserve">Виды, </w:t>
            </w:r>
            <w:r w:rsidRPr="00E41379">
              <w:rPr>
                <w:rFonts w:ascii="Times New Roman" w:hAnsi="Times New Roman" w:cs="Times New Roman"/>
                <w:sz w:val="24"/>
                <w:szCs w:val="24"/>
              </w:rPr>
              <w:br/>
            </w:r>
            <w:r w:rsidRPr="00E41379">
              <w:rPr>
                <w:rFonts w:ascii="Times New Roman" w:eastAsia="Times New Roman" w:hAnsi="Times New Roman" w:cs="Times New Roman"/>
                <w:b/>
                <w:color w:val="000000"/>
                <w:w w:val="97"/>
                <w:sz w:val="24"/>
                <w:szCs w:val="24"/>
              </w:rPr>
              <w:t xml:space="preserve">формы </w:t>
            </w:r>
            <w:r w:rsidRPr="00E41379">
              <w:rPr>
                <w:rFonts w:ascii="Times New Roman" w:hAnsi="Times New Roman" w:cs="Times New Roman"/>
                <w:sz w:val="24"/>
                <w:szCs w:val="24"/>
              </w:rPr>
              <w:br/>
            </w:r>
            <w:r w:rsidRPr="00E41379">
              <w:rPr>
                <w:rFonts w:ascii="Times New Roman" w:eastAsia="Times New Roman" w:hAnsi="Times New Roman" w:cs="Times New Roman"/>
                <w:b/>
                <w:color w:val="000000"/>
                <w:w w:val="97"/>
                <w:sz w:val="24"/>
                <w:szCs w:val="24"/>
              </w:rPr>
              <w:t>контроля</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4" w:right="144"/>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Электронные (цифровые) образовательные ресурсы</w:t>
            </w:r>
          </w:p>
        </w:tc>
      </w:tr>
      <w:tr w:rsidR="005B4C35" w:rsidRPr="00E41379">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5B4C35" w:rsidRPr="00E41379" w:rsidRDefault="005B4C35">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5B4C35" w:rsidRPr="00E41379" w:rsidRDefault="005B4C35">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5B4C35" w:rsidRPr="00E41379" w:rsidRDefault="005B4C35">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5B4C35" w:rsidRPr="00E41379" w:rsidRDefault="005B4C35">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5" w:space="0" w:color="000000"/>
            </w:tcBorders>
          </w:tcPr>
          <w:p w:rsidR="005B4C35" w:rsidRPr="00E41379" w:rsidRDefault="005B4C35">
            <w:pPr>
              <w:rPr>
                <w:rFonts w:ascii="Times New Roman" w:hAnsi="Times New Roman" w:cs="Times New Roman"/>
                <w:sz w:val="24"/>
                <w:szCs w:val="24"/>
              </w:rPr>
            </w:pPr>
          </w:p>
        </w:tc>
        <w:tc>
          <w:tcPr>
            <w:tcW w:w="1726" w:type="dxa"/>
            <w:vMerge/>
            <w:tcBorders>
              <w:top w:val="single" w:sz="4" w:space="0" w:color="000000"/>
              <w:left w:val="single" w:sz="5" w:space="0" w:color="000000"/>
              <w:bottom w:val="single" w:sz="4" w:space="0" w:color="000000"/>
              <w:right w:val="single" w:sz="4" w:space="0" w:color="000000"/>
            </w:tcBorders>
          </w:tcPr>
          <w:p w:rsidR="005B4C35" w:rsidRPr="00E41379" w:rsidRDefault="005B4C35">
            <w:pPr>
              <w:rPr>
                <w:rFonts w:ascii="Times New Roman" w:hAnsi="Times New Roman" w:cs="Times New Roman"/>
                <w:sz w:val="24"/>
                <w:szCs w:val="24"/>
              </w:rPr>
            </w:pPr>
          </w:p>
        </w:tc>
      </w:tr>
      <w:tr w:rsidR="005B4C35" w:rsidRPr="001F626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Раздел 1. ЗНАНИЯ О ФИЗИЧЕСКОЙ КУЛЬТУРЕ</w:t>
            </w:r>
          </w:p>
        </w:tc>
      </w:tr>
      <w:tr w:rsidR="005B4C35" w:rsidRPr="00E41379">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80"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80" w:after="0" w:line="245"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Знакомство с программным материалом и требованиями к его освоению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80"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80"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80"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80"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02.09.2022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80"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обсуждают задачи и содержание занятий физической культурой на предстоящий учебный год;;</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80" w:after="0" w:line="245" w:lineRule="auto"/>
              <w:ind w:left="72" w:right="43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Устный</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опрос</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80"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https://resh.edu.ru/subject/lesson/7436/start/314028/ https://resh.edu.ru/subject/lesson/7435/start/263201/</w:t>
            </w:r>
          </w:p>
        </w:tc>
      </w:tr>
      <w:tr w:rsidR="005B4C35" w:rsidRPr="00E41379">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 xml:space="preserve">Знакомство с системой дополнительного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16.09.2022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интересуются работой спортивных секций и их расписанием;;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задают вопросы по организации спортивных соревнований, делают выводы о возможном в них участии;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ight="43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Устный</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опрос</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https://resh.edu.ru/subject/lesson/7439/start/263013/</w:t>
            </w:r>
          </w:p>
        </w:tc>
      </w:tr>
      <w:tr w:rsidR="005B4C35" w:rsidRPr="00E41379">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 xml:space="preserve">Знакомство с понятием «здоровый образ </w:t>
            </w:r>
            <w:proofErr w:type="spellStart"/>
            <w:r w:rsidRPr="00E41379">
              <w:rPr>
                <w:rFonts w:ascii="Times New Roman" w:eastAsia="Times New Roman" w:hAnsi="Times New Roman" w:cs="Times New Roman"/>
                <w:b/>
                <w:color w:val="000000"/>
                <w:w w:val="97"/>
                <w:sz w:val="24"/>
                <w:szCs w:val="24"/>
                <w:lang w:val="ru-RU"/>
              </w:rPr>
              <w:t>жизни»и</w:t>
            </w:r>
            <w:proofErr w:type="spellEnd"/>
            <w:r w:rsidRPr="00E41379">
              <w:rPr>
                <w:rFonts w:ascii="Times New Roman" w:eastAsia="Times New Roman" w:hAnsi="Times New Roman" w:cs="Times New Roman"/>
                <w:b/>
                <w:color w:val="000000"/>
                <w:w w:val="97"/>
                <w:sz w:val="24"/>
                <w:szCs w:val="24"/>
                <w:lang w:val="ru-RU"/>
              </w:rPr>
              <w:t xml:space="preserve"> значением здорового образа жизни в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22.05.2023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4"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описывают основные формы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оздоровительных занятий, конкретизируют их значение для здоровья человека: утренняя зарядка; физкультминутки и </w:t>
            </w:r>
            <w:proofErr w:type="spellStart"/>
            <w:r w:rsidRPr="00E41379">
              <w:rPr>
                <w:rFonts w:ascii="Times New Roman" w:eastAsia="Times New Roman" w:hAnsi="Times New Roman" w:cs="Times New Roman"/>
                <w:color w:val="000000"/>
                <w:w w:val="97"/>
                <w:sz w:val="24"/>
                <w:szCs w:val="24"/>
                <w:lang w:val="ru-RU"/>
              </w:rPr>
              <w:t>физкультпаузы</w:t>
            </w:r>
            <w:proofErr w:type="spellEnd"/>
            <w:r w:rsidRPr="00E41379">
              <w:rPr>
                <w:rFonts w:ascii="Times New Roman" w:eastAsia="Times New Roman" w:hAnsi="Times New Roman" w:cs="Times New Roman"/>
                <w:color w:val="000000"/>
                <w:w w:val="97"/>
                <w:sz w:val="24"/>
                <w:szCs w:val="24"/>
                <w:lang w:val="ru-RU"/>
              </w:rPr>
              <w:t xml:space="preserve">, прогулки и занятия на открытом воздухе, занятия физической культурой,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тренировочные занятия по видам спорта;; приводят примеры содержательного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наполнения форм занятий физкультурно-оздоровительной и спортивно-</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оздоровительной направленности;;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осознают положительное влияние каждой из форм организации занятий на состояние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здоровья, физическое развитие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физическую подготовленность;</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ight="43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Устный</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опрос</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https://resh.edu.ru/subject/lesson/6187/start/279146/</w:t>
            </w:r>
          </w:p>
        </w:tc>
      </w:tr>
      <w:tr w:rsidR="005B4C35" w:rsidRPr="00E41379">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06.09.2022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4"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характеризуют Олимпийские игры как яркое культурное событие Древнего мира;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излагают версию их появления и причины завершения;;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анализируют состав видов спорта,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входивших в программу Олимпийских игр Древней Греции, сравнивают их с видами спорта из программы современных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Олимпийских игр;;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устанавливают общность и различия 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организации древних и современных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Олимпийских игр;</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ight="43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Устный</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опрос</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https://resh.edu.ru/subject/lesson/7436/start/314028/ https://resh.edu.ru/subject/lesson/7435/start/263201/</w:t>
            </w:r>
          </w:p>
        </w:tc>
      </w:tr>
      <w:tr w:rsidR="005B4C35" w:rsidRPr="00E41379">
        <w:trPr>
          <w:trHeight w:hRule="exact" w:val="348"/>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w:t>
            </w:r>
          </w:p>
        </w:tc>
        <w:tc>
          <w:tcPr>
            <w:tcW w:w="108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5B4C35">
            <w:pPr>
              <w:rPr>
                <w:rFonts w:ascii="Times New Roman" w:hAnsi="Times New Roman" w:cs="Times New Roman"/>
                <w:sz w:val="24"/>
                <w:szCs w:val="24"/>
              </w:rPr>
            </w:pPr>
          </w:p>
        </w:tc>
      </w:tr>
      <w:tr w:rsidR="005B4C35" w:rsidRPr="00E4137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Раздел 2. СПОСОБЫ САМОСТОЯТЕЛЬНОЙ ДЕЯТЕЛЬНОСТИ</w:t>
            </w:r>
          </w:p>
        </w:tc>
      </w:tr>
      <w:tr w:rsidR="005B4C35" w:rsidRPr="00E41379">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21.09.2022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составляют дневник физической культуры;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ight="43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 xml:space="preserve">Устный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7"/>
                <w:sz w:val="24"/>
                <w:szCs w:val="24"/>
              </w:rPr>
              <w:t>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https://resh.edu.ru/subject/lesson/7440/start/261253/</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6840" w:h="11900"/>
          <w:pgMar w:top="282" w:right="640" w:bottom="514" w:left="666" w:header="720" w:footer="720" w:gutter="0"/>
          <w:cols w:space="720" w:equalWidth="0">
            <w:col w:w="15534"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68"/>
        <w:gridCol w:w="3674"/>
        <w:gridCol w:w="528"/>
        <w:gridCol w:w="1106"/>
        <w:gridCol w:w="1140"/>
        <w:gridCol w:w="864"/>
        <w:gridCol w:w="3182"/>
        <w:gridCol w:w="1116"/>
        <w:gridCol w:w="3424"/>
      </w:tblGrid>
      <w:tr w:rsidR="005B4C35" w:rsidRPr="00E41379">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22.09.2022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определяют индивидуальные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деятельности в течение дня, устанавливают временной диапазон и последовательность их выполнения;;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составляют индивидуальный режим дня и оформляют его в виде таблицы.;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ight="43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Устный</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опрос</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https://resh.edu.ru/subject/lesson/7440/start/261253/</w:t>
            </w:r>
          </w:p>
        </w:tc>
      </w:tr>
      <w:tr w:rsidR="005B4C35" w:rsidRPr="00E41379">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06.04.2023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4"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знакомятся с понятием «физическое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развитие» в значении «процесс взросления организма под влиянием наследственных программ»;;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приводят примеры влияния занятий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физическими упражнениями на показатели физического развития.;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ight="43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Устный</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опрос</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https://resh.edu.ru/subject/lesson/7437/start/314090/</w:t>
            </w:r>
          </w:p>
        </w:tc>
      </w:tr>
      <w:tr w:rsidR="005B4C35" w:rsidRPr="00E41379">
        <w:trPr>
          <w:trHeight w:hRule="exact" w:val="104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28.04.2023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знакомятся с понятиями «правильная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осанка» и «неправильная осанка», видами осанки и возможными причинами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нарушения;;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ight="43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Устный</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опрос</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https://resh.edu.ru/subject/lesson/7438/start/263294/</w:t>
            </w:r>
          </w:p>
        </w:tc>
      </w:tr>
      <w:tr w:rsidR="005B4C35" w:rsidRPr="00E41379">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576"/>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17.05.2023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4"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знакомятся с понятиями «правильная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осанка» и «неправильная осанка», видами осанки и возможными причинами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нарушения;;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устанавливают причинно-следственную связь между нарушением осанки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состоянием здоровья (защемление нервов, смещение внутренних органов, нарушение кровообращения).;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измеряют показатели индивидуального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физического развития (длины и массы тела, окружности грудной клетки, осанки):;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https://resh.edu.ru/subject/lesson/7437/start/314090/</w:t>
            </w:r>
          </w:p>
        </w:tc>
      </w:tr>
      <w:tr w:rsidR="005B4C35" w:rsidRPr="00E4137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27.04.2023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4"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устанавливают причинно-следственную связь между нарушением осанки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состоянием здоровья (защемление нервов, смещение внутренних органов, нарушение кровообращения).;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измеряют показатели индивидуального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физического развития (длины и массы тела, окружности грудной клетки, осанки):;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https://resh.edu.ru/subject/lesson/7438/start/263294/</w:t>
            </w:r>
          </w:p>
        </w:tc>
      </w:tr>
      <w:tr w:rsidR="005B4C35" w:rsidRPr="00E41379">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17.03.2023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4"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рассматривают возможные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самостоятельных занятий на открытых площадках и в домашних условиях,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приводят примеры их целевого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предназначения (оздоровительные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мероприятия в режиме дня, спортивные игры и развлечения с использованием физических упражнений и др.);;</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https://resh.edu.ru/subject/lesson/7447/start/262856/</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6840" w:h="11900"/>
          <w:pgMar w:top="284" w:right="640" w:bottom="808" w:left="666" w:header="720" w:footer="720" w:gutter="0"/>
          <w:cols w:space="720" w:equalWidth="0">
            <w:col w:w="15534"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68"/>
        <w:gridCol w:w="3674"/>
        <w:gridCol w:w="528"/>
        <w:gridCol w:w="1106"/>
        <w:gridCol w:w="1140"/>
        <w:gridCol w:w="864"/>
        <w:gridCol w:w="3182"/>
        <w:gridCol w:w="1116"/>
        <w:gridCol w:w="3424"/>
      </w:tblGrid>
      <w:tr w:rsidR="005B4C35" w:rsidRPr="00E41379">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15.12.2022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4"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разучивают способ проведения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одномоментной пробы в состоянии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относительного покоя, определяют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состояние организма по определённой формуле;;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разучивают способ проведения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одномоментной пробы после выполнения физической нагрузки и определяют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состояние организма по определённой формуле;;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https://resh.edu.ru/subject/lesson/7448/start/262824/</w:t>
            </w:r>
          </w:p>
        </w:tc>
      </w:tr>
      <w:tr w:rsidR="005B4C35" w:rsidRPr="00E4137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2.9.</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27.09.2022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измеряют пульс после выполнения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упражнений (или двигательных действий) в начале, середине и по окончании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самостоятельных занятий;;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https://resh.edu.ru/subject/lesson/7447/start/262856/</w:t>
            </w:r>
          </w:p>
        </w:tc>
      </w:tr>
      <w:tr w:rsidR="005B4C35" w:rsidRPr="00E4137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2.10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04.09.2022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составляют дневник физической культуры;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https://resh.edu.ru/subject/lesson/7448/start/262824/</w:t>
            </w:r>
          </w:p>
        </w:tc>
      </w:tr>
      <w:tr w:rsidR="005B4C35" w:rsidRPr="00E41379">
        <w:trPr>
          <w:trHeight w:hRule="exact" w:val="348"/>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5</w:t>
            </w:r>
          </w:p>
        </w:tc>
        <w:tc>
          <w:tcPr>
            <w:tcW w:w="108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5B4C35">
            <w:pPr>
              <w:rPr>
                <w:rFonts w:ascii="Times New Roman" w:hAnsi="Times New Roman" w:cs="Times New Roman"/>
                <w:sz w:val="24"/>
                <w:szCs w:val="24"/>
              </w:rPr>
            </w:pPr>
          </w:p>
        </w:tc>
      </w:tr>
      <w:tr w:rsidR="005B4C35" w:rsidRPr="00E4137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Раздел 3. ФИЗИЧЕСКОЕ СОВЕРШЕНСТВОВАНИЕ</w:t>
            </w:r>
          </w:p>
        </w:tc>
      </w:tr>
      <w:tr w:rsidR="005B4C35" w:rsidRPr="00E41379">
        <w:trPr>
          <w:trHeight w:hRule="exact" w:val="111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w:t>
            </w:r>
          </w:p>
        </w:tc>
        <w:tc>
          <w:tcPr>
            <w:tcW w:w="3674"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720"/>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04.10.2022</w:t>
            </w:r>
          </w:p>
        </w:tc>
        <w:tc>
          <w:tcPr>
            <w:tcW w:w="3182"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1116" w:type="dxa"/>
            <w:tcBorders>
              <w:top w:val="single" w:sz="4" w:space="0" w:color="000000"/>
              <w:left w:val="single" w:sz="4" w:space="0" w:color="000000"/>
              <w:bottom w:val="single" w:sz="5"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https://resh.edu.ru/subject/lesson/7455/start/263071/</w:t>
            </w:r>
          </w:p>
        </w:tc>
      </w:tr>
      <w:tr w:rsidR="005B4C35" w:rsidRPr="00E41379">
        <w:trPr>
          <w:trHeight w:hRule="exact" w:val="131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w:t>
            </w:r>
          </w:p>
        </w:tc>
        <w:tc>
          <w:tcPr>
            <w:tcW w:w="3674"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Упражнения утренней зарядки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20.10.2022</w:t>
            </w:r>
          </w:p>
        </w:tc>
        <w:tc>
          <w:tcPr>
            <w:tcW w:w="3182"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отбирают и составляют комплексы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упражнений утренней зарядки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физкультминуток для занятий в домашних условиях без предметов, с гимнастической палкой и гантелями, с использованием стула;;</w:t>
            </w:r>
          </w:p>
        </w:tc>
        <w:tc>
          <w:tcPr>
            <w:tcW w:w="1116" w:type="dxa"/>
            <w:tcBorders>
              <w:top w:val="single" w:sz="5"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https://resh.edu.ru/subject/lesson/7441/start/262982/</w:t>
            </w:r>
          </w:p>
        </w:tc>
      </w:tr>
      <w:tr w:rsidR="005B4C35" w:rsidRPr="00E4137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720"/>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05.04.2023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разучивают упражнения дыхательной и зрительной гимнастики для профилактики утомления во время учебных занятий.;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https://resh.edu.ru/subject/lesson/7452/start/261316/</w:t>
            </w:r>
          </w:p>
        </w:tc>
      </w:tr>
      <w:tr w:rsidR="005B4C35" w:rsidRPr="00E4137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21.10.2022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закрепляют и совершенствуют навыки проведения закаливающей процедуры способом обливания;;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https://resh.edu.ru/subject/lesson/7442/start/309247/</w:t>
            </w:r>
          </w:p>
        </w:tc>
      </w:tr>
      <w:tr w:rsidR="005B4C35" w:rsidRPr="00E41379">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19.10.2022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разучивают упражнения на подвижность суставов, выполняют их из разных исходных положений, с одноимёнными и разно​</w:t>
            </w:r>
            <w:r w:rsidRPr="00E41379">
              <w:rPr>
                <w:rFonts w:ascii="Times New Roman" w:eastAsia="DejaVu Serif" w:hAnsi="Times New Roman" w:cs="Times New Roman"/>
                <w:color w:val="000000"/>
                <w:w w:val="97"/>
                <w:sz w:val="24"/>
                <w:szCs w:val="24"/>
                <w:lang w:val="ru-RU"/>
              </w:rPr>
              <w:t>‐</w:t>
            </w:r>
            <w:r w:rsidRPr="00E41379">
              <w:rPr>
                <w:rFonts w:ascii="Times New Roman" w:hAnsi="Times New Roman" w:cs="Times New Roman"/>
                <w:sz w:val="24"/>
                <w:szCs w:val="24"/>
                <w:lang w:val="ru-RU"/>
              </w:rPr>
              <w:br/>
            </w:r>
            <w:proofErr w:type="spellStart"/>
            <w:r w:rsidRPr="00E41379">
              <w:rPr>
                <w:rFonts w:ascii="Times New Roman" w:eastAsia="Times New Roman" w:hAnsi="Times New Roman" w:cs="Times New Roman"/>
                <w:color w:val="000000"/>
                <w:w w:val="97"/>
                <w:sz w:val="24"/>
                <w:szCs w:val="24"/>
                <w:lang w:val="ru-RU"/>
              </w:rPr>
              <w:t>имёнными</w:t>
            </w:r>
            <w:proofErr w:type="spellEnd"/>
            <w:r w:rsidRPr="00E41379">
              <w:rPr>
                <w:rFonts w:ascii="Times New Roman" w:eastAsia="Times New Roman" w:hAnsi="Times New Roman" w:cs="Times New Roman"/>
                <w:color w:val="000000"/>
                <w:w w:val="97"/>
                <w:sz w:val="24"/>
                <w:szCs w:val="24"/>
                <w:lang w:val="ru-RU"/>
              </w:rPr>
              <w:t xml:space="preserve"> движениями рук и ног,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вращением туловища с большой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амплитудой.;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https://resh.edu.ru/subject/lesson/7450/start/263263/</w:t>
            </w:r>
          </w:p>
        </w:tc>
      </w:tr>
      <w:tr w:rsidR="005B4C35" w:rsidRPr="00E4137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28.12.2022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разучивают упражнения в равновесии,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точности движений, жонглировании малым (теннисным) мячом;;</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https://resh.edu.ru/subject/lesson/7451/start/314176/</w:t>
            </w:r>
          </w:p>
        </w:tc>
      </w:tr>
      <w:tr w:rsidR="005B4C35" w:rsidRPr="00E41379">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Упражнения на формирование телосложения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12.04.2023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right="432"/>
              <w:jc w:val="center"/>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разучивают упражнения с гантелями на развитие отдельных мышечных групп;;</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https://resh.edu.ru/subject/lesson/7453/start/314210/</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6840" w:h="11900"/>
          <w:pgMar w:top="284" w:right="640" w:bottom="304" w:left="666" w:header="720" w:footer="720" w:gutter="0"/>
          <w:cols w:space="720" w:equalWidth="0">
            <w:col w:w="15534"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68"/>
        <w:gridCol w:w="3674"/>
        <w:gridCol w:w="528"/>
        <w:gridCol w:w="1106"/>
        <w:gridCol w:w="1140"/>
        <w:gridCol w:w="864"/>
        <w:gridCol w:w="3182"/>
        <w:gridCol w:w="1116"/>
        <w:gridCol w:w="3424"/>
      </w:tblGrid>
      <w:tr w:rsidR="005B4C35" w:rsidRPr="00E41379">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«Гимнастика». </w:t>
            </w:r>
            <w:r w:rsidRPr="00E41379">
              <w:rPr>
                <w:rFonts w:ascii="Times New Roman" w:eastAsia="Times New Roman" w:hAnsi="Times New Roman" w:cs="Times New Roman"/>
                <w:b/>
                <w:color w:val="000000"/>
                <w:w w:val="97"/>
                <w:sz w:val="24"/>
                <w:szCs w:val="24"/>
                <w:lang w:val="ru-RU"/>
              </w:rPr>
              <w:t xml:space="preserve">Знакомство с </w:t>
            </w:r>
            <w:proofErr w:type="spellStart"/>
            <w:r w:rsidRPr="00E41379">
              <w:rPr>
                <w:rFonts w:ascii="Times New Roman" w:eastAsia="Times New Roman" w:hAnsi="Times New Roman" w:cs="Times New Roman"/>
                <w:b/>
                <w:color w:val="000000"/>
                <w:w w:val="97"/>
                <w:sz w:val="24"/>
                <w:szCs w:val="24"/>
                <w:lang w:val="ru-RU"/>
              </w:rPr>
              <w:t>понятием«спортивно</w:t>
            </w:r>
            <w:proofErr w:type="spellEnd"/>
            <w:r w:rsidRPr="00E41379">
              <w:rPr>
                <w:rFonts w:ascii="Times New Roman" w:eastAsia="Times New Roman" w:hAnsi="Times New Roman" w:cs="Times New Roman"/>
                <w:b/>
                <w:color w:val="000000"/>
                <w:w w:val="97"/>
                <w:sz w:val="24"/>
                <w:szCs w:val="24"/>
                <w:lang w:val="ru-RU"/>
              </w:rPr>
              <w:t>-оздоровительная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17.10.2022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знакомятся с понятием «спортивно-</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оздоровительная деятельность», ролью и значением спортивно-оздоровительной деятельности в здоровом образе жизни современного человека.;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ight="43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Устный</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опрос</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https://resh.edu.ru/subject/lesson/7455/start/263071/</w:t>
            </w:r>
          </w:p>
        </w:tc>
      </w:tr>
      <w:tr w:rsidR="005B4C35" w:rsidRPr="00E41379">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3.9.</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576"/>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«Гимнастика». </w:t>
            </w:r>
            <w:r w:rsidRPr="00E41379">
              <w:rPr>
                <w:rFonts w:ascii="Times New Roman" w:eastAsia="Times New Roman" w:hAnsi="Times New Roman" w:cs="Times New Roman"/>
                <w:b/>
                <w:color w:val="000000"/>
                <w:w w:val="97"/>
                <w:sz w:val="24"/>
                <w:szCs w:val="24"/>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24.10.2022 26.10.2022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4"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описывают технику выполнения кувырка вперёд с выделением фаз движения,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выясняют возможность появление ошибок и причин их появления (на основе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предшествующего опыта);;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совершенствуют технику кувырка вперёд за счёт повторения техники подводящих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упражнений (перекаты и прыжки на месте, толчком двумя ногами в группировке);;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7"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Зачет</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https://resh.edu.ru/subject/lesson/7455/start/263071/</w:t>
            </w:r>
          </w:p>
        </w:tc>
      </w:tr>
      <w:tr w:rsidR="005B4C35" w:rsidRPr="00E41379">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720"/>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«Гимнастика». </w:t>
            </w:r>
            <w:r w:rsidRPr="00E41379">
              <w:rPr>
                <w:rFonts w:ascii="Times New Roman" w:eastAsia="Times New Roman" w:hAnsi="Times New Roman" w:cs="Times New Roman"/>
                <w:b/>
                <w:color w:val="000000"/>
                <w:w w:val="97"/>
                <w:sz w:val="24"/>
                <w:szCs w:val="24"/>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07.11.2022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описывают технику выполнения кувырка назад в группировке с выделением фаз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движения, характеризуют возможные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ошибки и причины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50"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Зачет</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https://resh.edu.ru/subject/lesson/7456/start/314238/</w:t>
            </w:r>
          </w:p>
        </w:tc>
      </w:tr>
      <w:tr w:rsidR="005B4C35" w:rsidRPr="00E4137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«Гимнастика». </w:t>
            </w:r>
            <w:r w:rsidRPr="00E41379">
              <w:rPr>
                <w:rFonts w:ascii="Times New Roman" w:eastAsia="Times New Roman" w:hAnsi="Times New Roman" w:cs="Times New Roman"/>
                <w:b/>
                <w:color w:val="000000"/>
                <w:w w:val="97"/>
                <w:sz w:val="24"/>
                <w:szCs w:val="24"/>
                <w:lang w:val="ru-RU"/>
              </w:rPr>
              <w:t xml:space="preserve">Кувырок вперёд </w:t>
            </w:r>
            <w:proofErr w:type="spellStart"/>
            <w:r w:rsidRPr="00E41379">
              <w:rPr>
                <w:rFonts w:ascii="Times New Roman" w:eastAsia="Times New Roman" w:hAnsi="Times New Roman" w:cs="Times New Roman"/>
                <w:b/>
                <w:color w:val="000000"/>
                <w:w w:val="97"/>
                <w:sz w:val="24"/>
                <w:szCs w:val="24"/>
                <w:lang w:val="ru-RU"/>
              </w:rPr>
              <w:t>ноги«скрёстно</w:t>
            </w:r>
            <w:proofErr w:type="spellEnd"/>
            <w:r w:rsidRPr="00E41379">
              <w:rPr>
                <w:rFonts w:ascii="Times New Roman" w:eastAsia="Times New Roman" w:hAnsi="Times New Roman" w:cs="Times New Roman"/>
                <w:b/>
                <w:color w:val="000000"/>
                <w:w w:val="97"/>
                <w:sz w:val="24"/>
                <w:szCs w:val="24"/>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09.11.2022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выполняют кувырок вперёд ноги «</w:t>
            </w:r>
            <w:proofErr w:type="spellStart"/>
            <w:r w:rsidRPr="00E41379">
              <w:rPr>
                <w:rFonts w:ascii="Times New Roman" w:eastAsia="Times New Roman" w:hAnsi="Times New Roman" w:cs="Times New Roman"/>
                <w:color w:val="000000"/>
                <w:w w:val="97"/>
                <w:sz w:val="24"/>
                <w:szCs w:val="24"/>
                <w:lang w:val="ru-RU"/>
              </w:rPr>
              <w:t>скрёстно»по</w:t>
            </w:r>
            <w:proofErr w:type="spellEnd"/>
            <w:r w:rsidRPr="00E41379">
              <w:rPr>
                <w:rFonts w:ascii="Times New Roman" w:eastAsia="Times New Roman" w:hAnsi="Times New Roman" w:cs="Times New Roman"/>
                <w:color w:val="000000"/>
                <w:w w:val="97"/>
                <w:sz w:val="24"/>
                <w:szCs w:val="24"/>
                <w:lang w:val="ru-RU"/>
              </w:rPr>
              <w:t xml:space="preserve"> фазам и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https://resh.edu.ru/subject/lesson/7456/start/314238/</w:t>
            </w:r>
          </w:p>
        </w:tc>
      </w:tr>
      <w:tr w:rsidR="005B4C35" w:rsidRPr="00E41379">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«Гимнастика». </w:t>
            </w:r>
            <w:r w:rsidRPr="00E41379">
              <w:rPr>
                <w:rFonts w:ascii="Times New Roman" w:eastAsia="Times New Roman" w:hAnsi="Times New Roman" w:cs="Times New Roman"/>
                <w:b/>
                <w:color w:val="000000"/>
                <w:w w:val="97"/>
                <w:sz w:val="24"/>
                <w:szCs w:val="24"/>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11.11.2022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описывают технику выполнения кувырка назад в группировке с выделением фаз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движения, характеризуют возможные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ошибки и причины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https://resh.edu.ru/subject/lesson/7456/start/314238/</w:t>
            </w:r>
          </w:p>
        </w:tc>
      </w:tr>
      <w:tr w:rsidR="005B4C35" w:rsidRPr="00E4137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«Гимнастика». </w:t>
            </w:r>
            <w:r w:rsidRPr="00E41379">
              <w:rPr>
                <w:rFonts w:ascii="Times New Roman" w:eastAsia="Times New Roman" w:hAnsi="Times New Roman" w:cs="Times New Roman"/>
                <w:b/>
                <w:color w:val="000000"/>
                <w:w w:val="97"/>
                <w:sz w:val="24"/>
                <w:szCs w:val="24"/>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01.09.2022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не проводится;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4"/>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рэш</w:t>
            </w:r>
          </w:p>
        </w:tc>
      </w:tr>
      <w:tr w:rsidR="005B4C35" w:rsidRPr="00E41379">
        <w:trPr>
          <w:trHeight w:hRule="exact" w:val="10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«Гимнастика». </w:t>
            </w:r>
            <w:r w:rsidRPr="00E41379">
              <w:rPr>
                <w:rFonts w:ascii="Times New Roman" w:eastAsia="Times New Roman" w:hAnsi="Times New Roman" w:cs="Times New Roman"/>
                <w:b/>
                <w:color w:val="000000"/>
                <w:w w:val="97"/>
                <w:sz w:val="24"/>
                <w:szCs w:val="24"/>
                <w:lang w:val="ru-RU"/>
              </w:rPr>
              <w:t xml:space="preserve">Гимнастическая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14.11.2022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разучивают упражнения комбинации на полу, на гимнастической скамейке, на напольном гимнастическом бревне, на низком гимнастическом бревне; ;</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https://resh.edu.ru/subject/lesson/7456/start/314238/</w:t>
            </w:r>
          </w:p>
        </w:tc>
      </w:tr>
      <w:tr w:rsidR="005B4C35" w:rsidRPr="00E4137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«Гимнастика». </w:t>
            </w:r>
            <w:r w:rsidRPr="00E41379">
              <w:rPr>
                <w:rFonts w:ascii="Times New Roman" w:eastAsia="Times New Roman" w:hAnsi="Times New Roman" w:cs="Times New Roman"/>
                <w:b/>
                <w:color w:val="000000"/>
                <w:w w:val="97"/>
                <w:sz w:val="24"/>
                <w:szCs w:val="24"/>
                <w:lang w:val="ru-RU"/>
              </w:rPr>
              <w:t xml:space="preserve">Лазанье и </w:t>
            </w:r>
            <w:proofErr w:type="spellStart"/>
            <w:r w:rsidRPr="00E41379">
              <w:rPr>
                <w:rFonts w:ascii="Times New Roman" w:eastAsia="Times New Roman" w:hAnsi="Times New Roman" w:cs="Times New Roman"/>
                <w:b/>
                <w:color w:val="000000"/>
                <w:w w:val="97"/>
                <w:sz w:val="24"/>
                <w:szCs w:val="24"/>
                <w:lang w:val="ru-RU"/>
              </w:rPr>
              <w:t>перелезание</w:t>
            </w:r>
            <w:proofErr w:type="spellEnd"/>
            <w:r w:rsidRPr="00E41379">
              <w:rPr>
                <w:rFonts w:ascii="Times New Roman" w:eastAsia="Times New Roman" w:hAnsi="Times New Roman" w:cs="Times New Roman"/>
                <w:b/>
                <w:color w:val="000000"/>
                <w:w w:val="97"/>
                <w:sz w:val="24"/>
                <w:szCs w:val="24"/>
                <w:lang w:val="ru-RU"/>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16.11.2022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закрепляют и совершенствуют технику лазанья по гимнастической стенке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разноимённым способом, передвижение приставным шагом;;</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https://resh.edu.ru/subject/lesson/7456/start/314238/</w:t>
            </w:r>
          </w:p>
        </w:tc>
      </w:tr>
      <w:tr w:rsidR="005B4C35" w:rsidRPr="00E41379">
        <w:trPr>
          <w:trHeight w:hRule="exact" w:val="9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86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«Гимнастика». </w:t>
            </w:r>
            <w:r w:rsidRPr="00E41379">
              <w:rPr>
                <w:rFonts w:ascii="Times New Roman" w:eastAsia="Times New Roman" w:hAnsi="Times New Roman" w:cs="Times New Roman"/>
                <w:b/>
                <w:color w:val="000000"/>
                <w:w w:val="97"/>
                <w:sz w:val="24"/>
                <w:szCs w:val="24"/>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18.11.2022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разучивают технику расхождения правым и левым боком при передвижении на полу и на гимнастической скамейке (обучение 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https://resh.edu.ru/subject/lesson/7456/start/314238/</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6840" w:h="11900"/>
          <w:pgMar w:top="284" w:right="640" w:bottom="1042" w:left="666" w:header="720" w:footer="720" w:gutter="0"/>
          <w:cols w:space="720" w:equalWidth="0">
            <w:col w:w="15534"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68"/>
        <w:gridCol w:w="3674"/>
        <w:gridCol w:w="528"/>
        <w:gridCol w:w="1106"/>
        <w:gridCol w:w="1140"/>
        <w:gridCol w:w="864"/>
        <w:gridCol w:w="3182"/>
        <w:gridCol w:w="1116"/>
        <w:gridCol w:w="3424"/>
      </w:tblGrid>
      <w:tr w:rsidR="005B4C35" w:rsidRPr="00E41379">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«Лёгкая атлетика». </w:t>
            </w:r>
            <w:r w:rsidRPr="00E41379">
              <w:rPr>
                <w:rFonts w:ascii="Times New Roman" w:eastAsia="Times New Roman" w:hAnsi="Times New Roman" w:cs="Times New Roman"/>
                <w:b/>
                <w:color w:val="000000"/>
                <w:w w:val="97"/>
                <w:sz w:val="24"/>
                <w:szCs w:val="24"/>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04.05.2023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4"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закрепляют и совершенствуют технику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высокого старта:;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знакомятся с образцом учителя, анализируют и уточняют детали и элементы техники;;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описывают технику равномерного бега и разучивают его на учебной дистанции (за лидером, с коррекцией скорости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передвижения учителем);;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разучивают поворот во время равномерного бега по учебной дистанции;;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разучивают бег с равномерной скоростью по дистанции в 1 км.;</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7"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Зачет</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https://resh.edu.ru/subject/lesson/7459/start/326048/</w:t>
            </w:r>
          </w:p>
        </w:tc>
      </w:tr>
      <w:tr w:rsidR="005B4C35" w:rsidRPr="00E4137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«Лёгкая атлетика». </w:t>
            </w:r>
            <w:r w:rsidRPr="00E41379">
              <w:rPr>
                <w:rFonts w:ascii="Times New Roman" w:eastAsia="Times New Roman" w:hAnsi="Times New Roman" w:cs="Times New Roman"/>
                <w:b/>
                <w:color w:val="000000"/>
                <w:w w:val="97"/>
                <w:sz w:val="24"/>
                <w:szCs w:val="24"/>
                <w:lang w:val="ru-RU"/>
              </w:rPr>
              <w:t xml:space="preserve">Знакомство с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ight="43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Устный</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опрос</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https://resh.edu.ru/subject/lesson/7459/start/326048/</w:t>
            </w:r>
          </w:p>
        </w:tc>
      </w:tr>
      <w:tr w:rsidR="005B4C35" w:rsidRPr="00E4137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3.19.</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«Лёгкая атлетика». </w:t>
            </w:r>
            <w:r w:rsidRPr="00E41379">
              <w:rPr>
                <w:rFonts w:ascii="Times New Roman" w:eastAsia="Times New Roman" w:hAnsi="Times New Roman" w:cs="Times New Roman"/>
                <w:b/>
                <w:color w:val="000000"/>
                <w:w w:val="97"/>
                <w:sz w:val="24"/>
                <w:szCs w:val="24"/>
                <w:lang w:val="ru-RU"/>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07.09.2022 15.09.2022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закрепляют и совершенствуют технику бега на короткие дистанции с высокого старта;; разучивают стартовое и финишное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ускорение;;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50"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Зачет</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https://resh.edu.ru/subject/lesson/7459/start/326048/</w:t>
            </w:r>
          </w:p>
        </w:tc>
      </w:tr>
      <w:tr w:rsidR="005B4C35" w:rsidRPr="00E41379">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«Лёгкая атлетика». </w:t>
            </w:r>
            <w:r w:rsidRPr="00E41379">
              <w:rPr>
                <w:rFonts w:ascii="Times New Roman" w:eastAsia="Times New Roman" w:hAnsi="Times New Roman" w:cs="Times New Roman"/>
                <w:b/>
                <w:color w:val="000000"/>
                <w:w w:val="97"/>
                <w:sz w:val="24"/>
                <w:szCs w:val="24"/>
                <w:lang w:val="ru-RU"/>
              </w:rPr>
              <w:t>Прыжок в длину с разбега способом «согнув ноги</w:t>
            </w:r>
            <w:r w:rsidRPr="00E41379">
              <w:rPr>
                <w:rFonts w:ascii="Times New Roman" w:eastAsia="Times New Roman" w:hAnsi="Times New Roman" w:cs="Times New Roman"/>
                <w:b/>
                <w:i/>
                <w:color w:val="000000"/>
                <w:w w:val="97"/>
                <w:sz w:val="24"/>
                <w:szCs w:val="24"/>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23.09.2022 26.09.2022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4"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закрепляют и совершенствуют технику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прыжка в длину с разбега способом «согнув ноги»;;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контролируют технику выполнения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упражнения другими учащимися,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сравнивают её с образцом и выявляют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возможные ошибки, предлагают способы их устранения (обучение в группах).;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https://resh.edu.ru/subject/lesson/7460/start/262701/</w:t>
            </w:r>
          </w:p>
        </w:tc>
      </w:tr>
      <w:tr w:rsidR="005B4C35" w:rsidRPr="00E4137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«Лёгкая атлетика». </w:t>
            </w:r>
            <w:r w:rsidRPr="00E41379">
              <w:rPr>
                <w:rFonts w:ascii="Times New Roman" w:eastAsia="Times New Roman" w:hAnsi="Times New Roman" w:cs="Times New Roman"/>
                <w:b/>
                <w:color w:val="000000"/>
                <w:w w:val="97"/>
                <w:sz w:val="24"/>
                <w:szCs w:val="24"/>
                <w:lang w:val="ru-RU"/>
              </w:rPr>
              <w:t>Прыжки в высоту с прямого разбега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30.09.2022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повторяют описание техники прыжка и его отдельные фазы;;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https://resh.edu.ru/subject/lesson/7460/start/262701/</w:t>
            </w:r>
          </w:p>
        </w:tc>
      </w:tr>
      <w:tr w:rsidR="005B4C35" w:rsidRPr="00E41379">
        <w:trPr>
          <w:trHeight w:hRule="exact" w:val="12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2"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«Лёгкая атлетика». </w:t>
            </w:r>
            <w:r w:rsidRPr="00E41379">
              <w:rPr>
                <w:rFonts w:ascii="Times New Roman" w:eastAsia="Times New Roman" w:hAnsi="Times New Roman" w:cs="Times New Roman"/>
                <w:b/>
                <w:color w:val="000000"/>
                <w:w w:val="97"/>
                <w:sz w:val="24"/>
                <w:szCs w:val="24"/>
                <w:lang w:val="ru-RU"/>
              </w:rPr>
              <w:t xml:space="preserve">Знакомство с рекомендациями учителя по технике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безопасности на занятиях прыжками и со способами их 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20.09.2022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знакомятся с рекомендациями учителя по технике безопасности на занятиях прыжками и со способами их использования для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развития скоростно-силовых способностей;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https://resh.edu.ru/subject/lesson/7460/start/262701/</w:t>
            </w:r>
          </w:p>
        </w:tc>
      </w:tr>
      <w:tr w:rsidR="005B4C35" w:rsidRPr="00E4137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«Лёгкая атлетика». </w:t>
            </w:r>
            <w:r w:rsidRPr="00E41379">
              <w:rPr>
                <w:rFonts w:ascii="Times New Roman" w:eastAsia="Times New Roman" w:hAnsi="Times New Roman" w:cs="Times New Roman"/>
                <w:b/>
                <w:color w:val="000000"/>
                <w:w w:val="97"/>
                <w:sz w:val="24"/>
                <w:szCs w:val="24"/>
                <w:lang w:val="ru-RU"/>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20.04.2023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разучивают технику метания малого мяча в неподвижную мишень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https://resh.edu.ru/subject/lesson/7461/start/262792/</w:t>
            </w:r>
          </w:p>
        </w:tc>
      </w:tr>
      <w:tr w:rsidR="005B4C35" w:rsidRPr="00E41379">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«Лёгкая атлетика». </w:t>
            </w:r>
            <w:r w:rsidRPr="00E41379">
              <w:rPr>
                <w:rFonts w:ascii="Times New Roman" w:eastAsia="Times New Roman" w:hAnsi="Times New Roman" w:cs="Times New Roman"/>
                <w:b/>
                <w:color w:val="000000"/>
                <w:w w:val="97"/>
                <w:sz w:val="24"/>
                <w:szCs w:val="24"/>
                <w:lang w:val="ru-RU"/>
              </w:rPr>
              <w:t xml:space="preserve">Знакомство с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19.04.2023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знакомятся с рекомендациями по технике безопасности при выполнении упражнений в метании малого мяча и со способами их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использования для развития точности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движения;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https://resh.edu.ru/subject/lesson/7461/start/262792/</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6840" w:h="11900"/>
          <w:pgMar w:top="284" w:right="640" w:bottom="832" w:left="666" w:header="720" w:footer="720" w:gutter="0"/>
          <w:cols w:space="720" w:equalWidth="0">
            <w:col w:w="15534"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68"/>
        <w:gridCol w:w="3674"/>
        <w:gridCol w:w="528"/>
        <w:gridCol w:w="1106"/>
        <w:gridCol w:w="1140"/>
        <w:gridCol w:w="864"/>
        <w:gridCol w:w="3182"/>
        <w:gridCol w:w="1116"/>
        <w:gridCol w:w="3424"/>
      </w:tblGrid>
      <w:tr w:rsidR="005B4C35" w:rsidRPr="00E41379">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«Лёгкая атлетика». </w:t>
            </w:r>
            <w:r w:rsidRPr="00E41379">
              <w:rPr>
                <w:rFonts w:ascii="Times New Roman" w:eastAsia="Times New Roman" w:hAnsi="Times New Roman" w:cs="Times New Roman"/>
                <w:b/>
                <w:color w:val="000000"/>
                <w:w w:val="97"/>
                <w:sz w:val="24"/>
                <w:szCs w:val="24"/>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21.04.2023 22.04.2023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разучивают технику метания малого мяча на дальность с трёх шагов разбега, с помощью подводящих и имитационных упражнений;; метают малый мяч на дальность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https://resh.edu.ru/subject/lesson/7461/start/262792/</w:t>
            </w:r>
          </w:p>
        </w:tc>
      </w:tr>
      <w:tr w:rsidR="005B4C35" w:rsidRPr="00E4137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Модуль «Зимние виды спорта». Передвижение на лыжах попеременным </w:t>
            </w:r>
            <w:proofErr w:type="spellStart"/>
            <w:r w:rsidRPr="00E41379">
              <w:rPr>
                <w:rFonts w:ascii="Times New Roman" w:eastAsia="Times New Roman" w:hAnsi="Times New Roman" w:cs="Times New Roman"/>
                <w:color w:val="000000"/>
                <w:w w:val="97"/>
                <w:sz w:val="24"/>
                <w:szCs w:val="24"/>
                <w:lang w:val="ru-RU"/>
              </w:rPr>
              <w:t>двухшажным</w:t>
            </w:r>
            <w:proofErr w:type="spellEnd"/>
            <w:r w:rsidRPr="00E41379">
              <w:rPr>
                <w:rFonts w:ascii="Times New Roman" w:eastAsia="Times New Roman" w:hAnsi="Times New Roman" w:cs="Times New Roman"/>
                <w:color w:val="000000"/>
                <w:w w:val="97"/>
                <w:sz w:val="24"/>
                <w:szCs w:val="24"/>
                <w:lang w:val="ru-RU"/>
              </w:rPr>
              <w:t xml:space="preserve">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одновременными ходами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13.01.2023 27.01.2023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закрепляют и совершенствуют технику передвижения на лыжах попеременным </w:t>
            </w:r>
            <w:proofErr w:type="spellStart"/>
            <w:r w:rsidRPr="00E41379">
              <w:rPr>
                <w:rFonts w:ascii="Times New Roman" w:eastAsia="Times New Roman" w:hAnsi="Times New Roman" w:cs="Times New Roman"/>
                <w:color w:val="000000"/>
                <w:w w:val="97"/>
                <w:sz w:val="24"/>
                <w:szCs w:val="24"/>
                <w:lang w:val="ru-RU"/>
              </w:rPr>
              <w:t>двухшажным</w:t>
            </w:r>
            <w:proofErr w:type="spellEnd"/>
            <w:r w:rsidRPr="00E41379">
              <w:rPr>
                <w:rFonts w:ascii="Times New Roman" w:eastAsia="Times New Roman" w:hAnsi="Times New Roman" w:cs="Times New Roman"/>
                <w:color w:val="000000"/>
                <w:w w:val="97"/>
                <w:sz w:val="24"/>
                <w:szCs w:val="24"/>
                <w:lang w:val="ru-RU"/>
              </w:rPr>
              <w:t xml:space="preserve"> ходом;;</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7"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Зачет</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https://resh.edu.ru/subject/lesson/7462/start/262762/</w:t>
            </w:r>
          </w:p>
        </w:tc>
      </w:tr>
      <w:tr w:rsidR="005B4C35" w:rsidRPr="00E41379">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Модуль «Зимние виды спорта». Знакомство с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рекомендациями учителя по технике безопасности на занятиях лыжной подготовкой; способами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использования упражнений в передвижении на лыжах для развития выносливости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09.01.2023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ight="43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Устный</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опрос</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https://resh.edu.ru/subject/lesson/7462/start/262762/</w:t>
            </w:r>
          </w:p>
        </w:tc>
      </w:tr>
      <w:tr w:rsidR="005B4C35" w:rsidRPr="00E4137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Модуль «Зимние виды спорта». Повороты на лыжах способом переступания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06.02.2023 10.02.2023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закрепляют и совершенствуют технику поворота на лыжах способом переступания на месте и при передвижении по учебной дистанции;;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https://resh.edu.ru/subject/lesson/7462/start/262762/</w:t>
            </w:r>
          </w:p>
        </w:tc>
      </w:tr>
      <w:tr w:rsidR="005B4C35" w:rsidRPr="00E41379">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3.29.</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Модуль «Зимние виды спорта». Подъём в горку на лыжах способом "елочка"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15.02.2023 22.02.2023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разучивают технику подъёма на лыжах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способом «лесенка» на небольшую горку;; контролируют технику выполнения подъёма в горку на лыжах способом «лесенка»</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другими учащимися, выявляют возможные ошибки и предлагают способы их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устранения (работа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7"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Зачет</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https://resh.edu.ru/subject/lesson/7462/start/262762/</w:t>
            </w:r>
          </w:p>
        </w:tc>
      </w:tr>
      <w:tr w:rsidR="005B4C35" w:rsidRPr="00E4137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Модуль «Зимние виды спорта». Спуск на лыжах со  склонов различной крутизны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23.02.2023 01.03.2023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4"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закрепляют и совершенствуют технику спуска на лыжах с пологого склона 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основной стойке;;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контролируют технику выполнения спуска другими учащимися, выявляют возможные ошибки и предлагают способы их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устранения (работа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50"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Зачет</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https://resh.edu.ru/subject/lesson/7462/start/262762/</w:t>
            </w:r>
          </w:p>
        </w:tc>
      </w:tr>
      <w:tr w:rsidR="005B4C35" w:rsidRPr="00E4137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Модуль «Зимние виды спорта». 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03.03.2023 06.03.2023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разучивают и закрепляют технику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преодоления небольших бугров и впадин при спуске с пологого склона;;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https://resh.edu.ru/subject/lesson/7462/start/262762/</w:t>
            </w:r>
          </w:p>
        </w:tc>
      </w:tr>
      <w:tr w:rsidR="005B4C35" w:rsidRPr="00E41379">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Баскетбол». </w:t>
            </w:r>
            <w:r w:rsidRPr="00E41379">
              <w:rPr>
                <w:rFonts w:ascii="Times New Roman" w:eastAsia="Times New Roman" w:hAnsi="Times New Roman" w:cs="Times New Roman"/>
                <w:b/>
                <w:color w:val="000000"/>
                <w:w w:val="97"/>
                <w:sz w:val="24"/>
                <w:szCs w:val="24"/>
                <w:lang w:val="ru-RU"/>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28.11.2022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учителя в передаче мяча двумя руками от груди, стоя на месте,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анализируют фазы и элементы техники;; закрепляют и совершенствуют технику передачи мяча двумя руками от груди на месте (обучение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https://resh.edu.ru/subject/lesson/7464/start/261477/</w:t>
            </w:r>
          </w:p>
        </w:tc>
      </w:tr>
      <w:tr w:rsidR="005B4C35" w:rsidRPr="00E41379">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Модуль «Спортивные игры.</w:t>
            </w:r>
          </w:p>
          <w:p w:rsidR="005B4C35" w:rsidRPr="00E41379" w:rsidRDefault="00470BE7">
            <w:pPr>
              <w:autoSpaceDE w:val="0"/>
              <w:autoSpaceDN w:val="0"/>
              <w:spacing w:before="18" w:after="0" w:line="250"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Баскетбол». </w:t>
            </w:r>
            <w:r w:rsidRPr="00E41379">
              <w:rPr>
                <w:rFonts w:ascii="Times New Roman" w:eastAsia="Times New Roman" w:hAnsi="Times New Roman" w:cs="Times New Roman"/>
                <w:b/>
                <w:color w:val="000000"/>
                <w:w w:val="97"/>
                <w:sz w:val="24"/>
                <w:szCs w:val="24"/>
                <w:lang w:val="ru-RU"/>
              </w:rPr>
              <w:t xml:space="preserve">Знакомство с рекомендациями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 xml:space="preserve">учителя по использованию подготовительных и подводящих упражнений для освоения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25.11.2022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знакомятся с рекомендациями учителя по использованию подготовительных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подводящих упражнений для освоения технических действий игры баскетбол;</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https://resh.edu.ru/subject/lesson/7464/start/261477/</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6840" w:h="11900"/>
          <w:pgMar w:top="284" w:right="640" w:bottom="538" w:left="666" w:header="720" w:footer="720" w:gutter="0"/>
          <w:cols w:space="720" w:equalWidth="0">
            <w:col w:w="15534"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68"/>
        <w:gridCol w:w="3674"/>
        <w:gridCol w:w="528"/>
        <w:gridCol w:w="1106"/>
        <w:gridCol w:w="1140"/>
        <w:gridCol w:w="864"/>
        <w:gridCol w:w="3182"/>
        <w:gridCol w:w="1116"/>
        <w:gridCol w:w="3424"/>
      </w:tblGrid>
      <w:tr w:rsidR="005B4C35" w:rsidRPr="00E4137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Баскетбол». </w:t>
            </w:r>
            <w:r w:rsidRPr="00E41379">
              <w:rPr>
                <w:rFonts w:ascii="Times New Roman" w:eastAsia="Times New Roman" w:hAnsi="Times New Roman" w:cs="Times New Roman"/>
                <w:b/>
                <w:color w:val="000000"/>
                <w:w w:val="97"/>
                <w:sz w:val="24"/>
                <w:szCs w:val="24"/>
                <w:lang w:val="ru-RU"/>
              </w:rPr>
              <w:t xml:space="preserve">Передача мяча двумя руками от груди, на месте и в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движении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02.12.2022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закрепляют и совершенствуют технику передачи мяча двумя руками от груди на месте (обучение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https://resh.edu.ru/subject/lesson/7464/start/261477/</w:t>
            </w:r>
          </w:p>
        </w:tc>
      </w:tr>
      <w:tr w:rsidR="005B4C35" w:rsidRPr="00E4137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Баскетбол». </w:t>
            </w:r>
            <w:r w:rsidRPr="00E41379">
              <w:rPr>
                <w:rFonts w:ascii="Times New Roman" w:eastAsia="Times New Roman" w:hAnsi="Times New Roman" w:cs="Times New Roman"/>
                <w:b/>
                <w:color w:val="000000"/>
                <w:w w:val="97"/>
                <w:sz w:val="24"/>
                <w:szCs w:val="24"/>
                <w:lang w:val="ru-RU"/>
              </w:rPr>
              <w:t>Ведение мяча на месте и в движении «по прямой», «по кругу» и «змейкой»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05.12.2022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закрепляют и совершенствуют технику ведения мяча на месте и в движении «по прямой»;;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https://resh.edu.ru/subject/lesson/7464/start/261477/</w:t>
            </w:r>
          </w:p>
        </w:tc>
      </w:tr>
      <w:tr w:rsidR="005B4C35" w:rsidRPr="00E41379">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Баскетбол». </w:t>
            </w:r>
            <w:r w:rsidRPr="00E41379">
              <w:rPr>
                <w:rFonts w:ascii="Times New Roman" w:eastAsia="Times New Roman" w:hAnsi="Times New Roman" w:cs="Times New Roman"/>
                <w:b/>
                <w:color w:val="000000"/>
                <w:w w:val="97"/>
                <w:sz w:val="24"/>
                <w:szCs w:val="24"/>
                <w:lang w:val="ru-RU"/>
              </w:rPr>
              <w:t>Бросок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07.12.2022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особенности их выполнения;;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https://resh.edu.ru/subject/lesson/7464/start/261477/</w:t>
            </w:r>
          </w:p>
        </w:tc>
      </w:tr>
      <w:tr w:rsidR="005B4C35" w:rsidRPr="00E4137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Баскетбол». </w:t>
            </w:r>
            <w:r w:rsidRPr="00E41379">
              <w:rPr>
                <w:rFonts w:ascii="Times New Roman" w:eastAsia="Times New Roman" w:hAnsi="Times New Roman" w:cs="Times New Roman"/>
                <w:b/>
                <w:color w:val="000000"/>
                <w:w w:val="97"/>
                <w:sz w:val="24"/>
                <w:szCs w:val="24"/>
                <w:lang w:val="ru-RU"/>
              </w:rPr>
              <w:t>Ранее разученные технические действия с мячом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19.05.2023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учителя в передаче мяча двумя руками от груди, стоя на месте,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анализируют фазы и элементы техники;;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Зачет</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https://resh.edu.ru/subject/lesson/7464/start/261477/</w:t>
            </w:r>
          </w:p>
        </w:tc>
      </w:tr>
      <w:tr w:rsidR="005B4C35" w:rsidRPr="00E4137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Волейбол». </w:t>
            </w:r>
            <w:r w:rsidRPr="00E41379">
              <w:rPr>
                <w:rFonts w:ascii="Times New Roman" w:eastAsia="Times New Roman" w:hAnsi="Times New Roman" w:cs="Times New Roman"/>
                <w:b/>
                <w:color w:val="000000"/>
                <w:w w:val="97"/>
                <w:sz w:val="24"/>
                <w:szCs w:val="24"/>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16.12.2022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0"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рассматривают, обсуждают и анализируют образец техники прямой нижней подачи, определяют фазы движения и особенности их выполнения;;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https://resh.edu.ru/subject/lesson/7465/start/261447/</w:t>
            </w:r>
          </w:p>
        </w:tc>
      </w:tr>
      <w:tr w:rsidR="005B4C35" w:rsidRPr="00E41379">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3.39.</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Волейбол». </w:t>
            </w:r>
            <w:r w:rsidRPr="00E41379">
              <w:rPr>
                <w:rFonts w:ascii="Times New Roman" w:eastAsia="Times New Roman" w:hAnsi="Times New Roman" w:cs="Times New Roman"/>
                <w:b/>
                <w:color w:val="000000"/>
                <w:w w:val="97"/>
                <w:sz w:val="24"/>
                <w:szCs w:val="24"/>
                <w:lang w:val="ru-RU"/>
              </w:rPr>
              <w:t xml:space="preserve">Знакомство с рекомендациями учителя по использованию подготовительных и подводящих упражнений для освоения технических действий игры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14.12.2022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знакомятся с рекомендациями учителя по использованию подготовительных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подводящих упражнений для освоения технических действий игры волейбол;</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https://resh.edu.ru/subject/lesson/7465/start/261447/</w:t>
            </w:r>
          </w:p>
        </w:tc>
      </w:tr>
      <w:tr w:rsidR="005B4C35" w:rsidRPr="00E4137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3.40.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Волейбол». </w:t>
            </w:r>
            <w:r w:rsidRPr="00E41379">
              <w:rPr>
                <w:rFonts w:ascii="Times New Roman" w:eastAsia="Times New Roman" w:hAnsi="Times New Roman" w:cs="Times New Roman"/>
                <w:b/>
                <w:color w:val="000000"/>
                <w:w w:val="97"/>
                <w:sz w:val="24"/>
                <w:szCs w:val="24"/>
                <w:lang w:val="ru-RU"/>
              </w:rPr>
              <w:t>Приём и передача волейбольного мяча двумя руками снизу на месте и в движении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19.12.2022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закрепляют и совершенствуют технику приёма и передачи волейбольного мяча двумя руками снизу с места (обучение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https://resh.edu.ru/subject/lesson/7465/start/261447/</w:t>
            </w:r>
          </w:p>
        </w:tc>
      </w:tr>
      <w:tr w:rsidR="005B4C35" w:rsidRPr="00E41379">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3.41.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Волейбол». </w:t>
            </w:r>
            <w:r w:rsidRPr="00E41379">
              <w:rPr>
                <w:rFonts w:ascii="Times New Roman" w:eastAsia="Times New Roman" w:hAnsi="Times New Roman" w:cs="Times New Roman"/>
                <w:b/>
                <w:color w:val="000000"/>
                <w:w w:val="97"/>
                <w:sz w:val="24"/>
                <w:szCs w:val="24"/>
                <w:lang w:val="ru-RU"/>
              </w:rPr>
              <w:t>Приём и передача волейбольного мяча двумя руками сверху на месте и в движении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21.12.2022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закрепляют и совершенствуют технику приёма и передачи волейбольного мяча двумя руками сверху в движении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https://resh.edu.ru/subject/lesson/7465/start/261447/</w:t>
            </w:r>
          </w:p>
        </w:tc>
      </w:tr>
      <w:tr w:rsidR="005B4C35" w:rsidRPr="00E41379">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3.42.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Волейбол». </w:t>
            </w:r>
            <w:r w:rsidRPr="00E41379">
              <w:rPr>
                <w:rFonts w:ascii="Times New Roman" w:eastAsia="Times New Roman" w:hAnsi="Times New Roman" w:cs="Times New Roman"/>
                <w:b/>
                <w:color w:val="000000"/>
                <w:w w:val="97"/>
                <w:sz w:val="24"/>
                <w:szCs w:val="24"/>
                <w:lang w:val="ru-RU"/>
              </w:rPr>
              <w:t>Ранее разученные технические действия с мячом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23.12.2022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закрепляют и совершенствуют технику приёма и передачи волейбольного мяча двумя руками сверху в движении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https://resh.edu.ru/subject/lesson/7465/start/261447/</w:t>
            </w:r>
          </w:p>
        </w:tc>
      </w:tr>
      <w:tr w:rsidR="005B4C35" w:rsidRPr="00E41379">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3.43.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Футбол». </w:t>
            </w:r>
            <w:r w:rsidRPr="00E41379">
              <w:rPr>
                <w:rFonts w:ascii="Times New Roman" w:eastAsia="Times New Roman" w:hAnsi="Times New Roman" w:cs="Times New Roman"/>
                <w:b/>
                <w:color w:val="000000"/>
                <w:w w:val="97"/>
                <w:sz w:val="24"/>
                <w:szCs w:val="24"/>
                <w:lang w:val="ru-RU"/>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05.10.2022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4"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удара по мячу учителя,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определяют фазы движения и особенности их технического выполнения;;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закрепляют и совершенствуют технику удара по неподвижному мячу внутренней стороной стопы с небольшого разбега.;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https://resh.edu.ru/subject/lesson/7466/start/262671/</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6840" w:h="11900"/>
          <w:pgMar w:top="284" w:right="640" w:bottom="556" w:left="666" w:header="720" w:footer="720" w:gutter="0"/>
          <w:cols w:space="720" w:equalWidth="0">
            <w:col w:w="15534"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68"/>
        <w:gridCol w:w="3674"/>
        <w:gridCol w:w="528"/>
        <w:gridCol w:w="1106"/>
        <w:gridCol w:w="1140"/>
        <w:gridCol w:w="864"/>
        <w:gridCol w:w="3182"/>
        <w:gridCol w:w="1116"/>
        <w:gridCol w:w="3424"/>
      </w:tblGrid>
      <w:tr w:rsidR="005B4C35" w:rsidRPr="00E4137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3.44.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0" w:lineRule="auto"/>
              <w:ind w:left="7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Футбол». </w:t>
            </w:r>
            <w:r w:rsidRPr="00E41379">
              <w:rPr>
                <w:rFonts w:ascii="Times New Roman" w:eastAsia="Times New Roman" w:hAnsi="Times New Roman" w:cs="Times New Roman"/>
                <w:b/>
                <w:color w:val="000000"/>
                <w:w w:val="97"/>
                <w:sz w:val="24"/>
                <w:szCs w:val="24"/>
                <w:lang w:val="ru-RU"/>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03.10.2022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знакомятся с рекомендациями учителя по использованию подготовительных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подводящих упражнений для освоения технических действий игры футбол;</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https://resh.edu.ru/subject/lesson/7466/start/262671/</w:t>
            </w:r>
          </w:p>
        </w:tc>
      </w:tr>
      <w:tr w:rsidR="005B4C35" w:rsidRPr="00E41379">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3.45.</w:t>
            </w:r>
          </w:p>
        </w:tc>
        <w:tc>
          <w:tcPr>
            <w:tcW w:w="3674"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Футбол». </w:t>
            </w:r>
            <w:r w:rsidRPr="00E41379">
              <w:rPr>
                <w:rFonts w:ascii="Times New Roman" w:eastAsia="Times New Roman" w:hAnsi="Times New Roman" w:cs="Times New Roman"/>
                <w:b/>
                <w:color w:val="000000"/>
                <w:w w:val="97"/>
                <w:sz w:val="24"/>
                <w:szCs w:val="24"/>
                <w:lang w:val="ru-RU"/>
              </w:rPr>
              <w:t>Остановка катящегося мяча внутренней стороной стопы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07.10.2022</w:t>
            </w:r>
          </w:p>
        </w:tc>
        <w:tc>
          <w:tcPr>
            <w:tcW w:w="3182" w:type="dxa"/>
            <w:tcBorders>
              <w:top w:val="single" w:sz="4" w:space="0" w:color="000000"/>
              <w:left w:val="single" w:sz="4"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47" w:lineRule="auto"/>
              <w:ind w:left="72" w:right="456"/>
              <w:jc w:val="both"/>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закрепляют и совершенствуют технику остановки катящегося мяча внутренней стороной стопы. ;</w:t>
            </w:r>
          </w:p>
        </w:tc>
        <w:tc>
          <w:tcPr>
            <w:tcW w:w="1116" w:type="dxa"/>
            <w:tcBorders>
              <w:top w:val="single" w:sz="4" w:space="0" w:color="000000"/>
              <w:left w:val="single" w:sz="4" w:space="0" w:color="000000"/>
              <w:bottom w:val="single" w:sz="5" w:space="0" w:color="000000"/>
              <w:right w:val="single" w:sz="5" w:space="0" w:color="000000"/>
            </w:tcBorders>
            <w:tcMar>
              <w:left w:w="0" w:type="dxa"/>
              <w:right w:w="0" w:type="dxa"/>
            </w:tcMar>
          </w:tcPr>
          <w:p w:rsidR="005B4C35" w:rsidRPr="00E41379" w:rsidRDefault="00470BE7">
            <w:pPr>
              <w:autoSpaceDE w:val="0"/>
              <w:autoSpaceDN w:val="0"/>
              <w:spacing w:before="78"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https://resh.edu.ru/subject/lesson/7466/start/262671/</w:t>
            </w:r>
          </w:p>
        </w:tc>
      </w:tr>
      <w:tr w:rsidR="005B4C35" w:rsidRPr="00E41379">
        <w:trPr>
          <w:trHeight w:hRule="exact" w:val="130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4"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3.46.</w:t>
            </w:r>
          </w:p>
        </w:tc>
        <w:tc>
          <w:tcPr>
            <w:tcW w:w="3674"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4" w:after="0" w:line="245"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Футбол». </w:t>
            </w:r>
            <w:r w:rsidRPr="00E41379">
              <w:rPr>
                <w:rFonts w:ascii="Times New Roman" w:eastAsia="Times New Roman" w:hAnsi="Times New Roman" w:cs="Times New Roman"/>
                <w:b/>
                <w:color w:val="000000"/>
                <w:w w:val="97"/>
                <w:sz w:val="24"/>
                <w:szCs w:val="24"/>
                <w:lang w:val="ru-RU"/>
              </w:rPr>
              <w:t>Ведение футбольного мяча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4"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4"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4"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4"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10.10.2022</w:t>
            </w:r>
          </w:p>
        </w:tc>
        <w:tc>
          <w:tcPr>
            <w:tcW w:w="3182" w:type="dxa"/>
            <w:tcBorders>
              <w:top w:val="single" w:sz="5"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4" w:after="0" w:line="25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рассматривают, обсуждают и анализируют иллюстративный образец техники ведения футбольного мяча «по прямой», «по </w:t>
            </w:r>
            <w:proofErr w:type="spellStart"/>
            <w:r w:rsidRPr="00E41379">
              <w:rPr>
                <w:rFonts w:ascii="Times New Roman" w:eastAsia="Times New Roman" w:hAnsi="Times New Roman" w:cs="Times New Roman"/>
                <w:color w:val="000000"/>
                <w:w w:val="97"/>
                <w:sz w:val="24"/>
                <w:szCs w:val="24"/>
                <w:lang w:val="ru-RU"/>
              </w:rPr>
              <w:t>кругу»,«змейкой</w:t>
            </w:r>
            <w:proofErr w:type="spellEnd"/>
            <w:r w:rsidRPr="00E41379">
              <w:rPr>
                <w:rFonts w:ascii="Times New Roman" w:eastAsia="Times New Roman" w:hAnsi="Times New Roman" w:cs="Times New Roman"/>
                <w:color w:val="000000"/>
                <w:w w:val="97"/>
                <w:sz w:val="24"/>
                <w:szCs w:val="24"/>
                <w:lang w:val="ru-RU"/>
              </w:rPr>
              <w:t xml:space="preserve">», выделяют отличительные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элементы в технике такого ведения, делают выводы;;</w:t>
            </w:r>
          </w:p>
        </w:tc>
        <w:tc>
          <w:tcPr>
            <w:tcW w:w="1116" w:type="dxa"/>
            <w:tcBorders>
              <w:top w:val="single" w:sz="5"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4"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4"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https://resh.edu.ru/subject/lesson/7466/start/262671/</w:t>
            </w:r>
          </w:p>
        </w:tc>
      </w:tr>
      <w:tr w:rsidR="005B4C35" w:rsidRPr="00E41379">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3.47.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45"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i/>
                <w:color w:val="000000"/>
                <w:w w:val="97"/>
                <w:sz w:val="24"/>
                <w:szCs w:val="24"/>
                <w:lang w:val="ru-RU"/>
              </w:rPr>
              <w:t xml:space="preserve">Модуль «Спортивные игры. Футбол». </w:t>
            </w:r>
            <w:r w:rsidRPr="00E41379">
              <w:rPr>
                <w:rFonts w:ascii="Times New Roman" w:eastAsia="Times New Roman" w:hAnsi="Times New Roman" w:cs="Times New Roman"/>
                <w:b/>
                <w:color w:val="000000"/>
                <w:w w:val="97"/>
                <w:sz w:val="24"/>
                <w:szCs w:val="24"/>
                <w:lang w:val="ru-RU"/>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12.10.2022</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5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разучивают технику обводки учебных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конусов;;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контролируют технику выполнения обводки учебных конусов другими учащимися,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выявляют возможные ошибки и предлагают способы их устранения (работа в парах);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6" w:after="0" w:line="245"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https://resh.edu.ru/subject/lesson/7466/start/262671/</w:t>
            </w:r>
          </w:p>
        </w:tc>
      </w:tr>
      <w:tr w:rsidR="005B4C35" w:rsidRPr="00E41379">
        <w:trPr>
          <w:trHeight w:hRule="exact" w:val="348"/>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68</w:t>
            </w:r>
          </w:p>
        </w:tc>
        <w:tc>
          <w:tcPr>
            <w:tcW w:w="108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5B4C35">
            <w:pPr>
              <w:rPr>
                <w:rFonts w:ascii="Times New Roman" w:hAnsi="Times New Roman" w:cs="Times New Roman"/>
                <w:sz w:val="24"/>
                <w:szCs w:val="24"/>
              </w:rPr>
            </w:pPr>
          </w:p>
        </w:tc>
      </w:tr>
      <w:tr w:rsidR="005B4C35" w:rsidRPr="00E4137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7"/>
                <w:sz w:val="24"/>
                <w:szCs w:val="24"/>
              </w:rPr>
              <w:t>Раздел 4. СПОРТ</w:t>
            </w:r>
          </w:p>
        </w:tc>
      </w:tr>
      <w:tr w:rsidR="005B4C35" w:rsidRPr="00E41379">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4.1.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0"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b/>
                <w:color w:val="000000"/>
                <w:w w:val="97"/>
                <w:sz w:val="24"/>
                <w:szCs w:val="24"/>
                <w:lang w:val="ru-RU"/>
              </w:rPr>
              <w:t xml:space="preserve">Физическая подготовка: освоение содержания программы, демонстрация приростов в </w:t>
            </w:r>
            <w:r w:rsidRPr="00E41379">
              <w:rPr>
                <w:rFonts w:ascii="Times New Roman" w:hAnsi="Times New Roman" w:cs="Times New Roman"/>
                <w:sz w:val="24"/>
                <w:szCs w:val="24"/>
                <w:lang w:val="ru-RU"/>
              </w:rPr>
              <w:br/>
            </w:r>
            <w:r w:rsidRPr="00E41379">
              <w:rPr>
                <w:rFonts w:ascii="Times New Roman" w:eastAsia="Times New Roman" w:hAnsi="Times New Roman" w:cs="Times New Roman"/>
                <w:b/>
                <w:color w:val="000000"/>
                <w:w w:val="97"/>
                <w:sz w:val="24"/>
                <w:szCs w:val="24"/>
                <w:lang w:val="ru-RU"/>
              </w:rPr>
              <w:t>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23.05.2023 27.05.2023</w:t>
            </w:r>
          </w:p>
        </w:tc>
        <w:tc>
          <w:tcPr>
            <w:tcW w:w="3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54"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 xml:space="preserve">осваивают содержания Примерных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модульных программ по физической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культуре или рабочей программы базовой физической подготовки;;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 xml:space="preserve">демонстрируют приросты в показателях физической подготовленности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7"/>
                <w:sz w:val="24"/>
                <w:szCs w:val="24"/>
                <w:lang w:val="ru-RU"/>
              </w:rPr>
              <w:t>нормативных требований комплекса ГТО;</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rsidR="005B4C35" w:rsidRPr="00E41379" w:rsidRDefault="00470BE7">
            <w:pPr>
              <w:autoSpaceDE w:val="0"/>
              <w:autoSpaceDN w:val="0"/>
              <w:spacing w:before="78" w:after="0" w:line="250"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7"/>
                <w:sz w:val="24"/>
                <w:szCs w:val="24"/>
              </w:rPr>
              <w:t>Зачет</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Практическая</w:t>
            </w:r>
            <w:proofErr w:type="spellEnd"/>
            <w:r w:rsidRPr="00E41379">
              <w:rPr>
                <w:rFonts w:ascii="Times New Roman" w:eastAsia="Times New Roman" w:hAnsi="Times New Roman" w:cs="Times New Roman"/>
                <w:color w:val="000000"/>
                <w:w w:val="97"/>
                <w:sz w:val="24"/>
                <w:szCs w:val="24"/>
              </w:rPr>
              <w:t xml:space="preserve"> </w:t>
            </w:r>
            <w:proofErr w:type="spellStart"/>
            <w:r w:rsidRPr="00E41379">
              <w:rPr>
                <w:rFonts w:ascii="Times New Roman" w:eastAsia="Times New Roman" w:hAnsi="Times New Roman" w:cs="Times New Roman"/>
                <w:color w:val="000000"/>
                <w:w w:val="97"/>
                <w:sz w:val="24"/>
                <w:szCs w:val="24"/>
              </w:rPr>
              <w:t>работа</w:t>
            </w:r>
            <w:proofErr w:type="spellEnd"/>
            <w:r w:rsidRPr="00E41379">
              <w:rPr>
                <w:rFonts w:ascii="Times New Roman" w:eastAsia="Times New Roman" w:hAnsi="Times New Roman" w:cs="Times New Roman"/>
                <w:color w:val="000000"/>
                <w:w w:val="97"/>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7"/>
                <w:sz w:val="24"/>
                <w:szCs w:val="24"/>
              </w:rPr>
              <w:t>Тестирование</w:t>
            </w:r>
            <w:proofErr w:type="spellEnd"/>
            <w:r w:rsidRPr="00E41379">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8" w:after="0" w:line="245" w:lineRule="auto"/>
              <w:ind w:left="74"/>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https://resh.edu.ru/subject/lesson/7438/start/263294/ https://gto/ru</w:t>
            </w:r>
          </w:p>
        </w:tc>
      </w:tr>
      <w:tr w:rsidR="005B4C35" w:rsidRPr="00E41379">
        <w:trPr>
          <w:trHeight w:hRule="exact" w:val="348"/>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26</w:t>
            </w:r>
          </w:p>
        </w:tc>
        <w:tc>
          <w:tcPr>
            <w:tcW w:w="108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5B4C35">
            <w:pPr>
              <w:rPr>
                <w:rFonts w:ascii="Times New Roman" w:hAnsi="Times New Roman" w:cs="Times New Roman"/>
                <w:sz w:val="24"/>
                <w:szCs w:val="24"/>
              </w:rPr>
            </w:pPr>
          </w:p>
        </w:tc>
      </w:tr>
      <w:tr w:rsidR="005B4C35" w:rsidRPr="00E41379">
        <w:trPr>
          <w:trHeight w:hRule="exact" w:val="328"/>
        </w:trPr>
        <w:tc>
          <w:tcPr>
            <w:tcW w:w="41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9</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7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7"/>
                <w:sz w:val="24"/>
                <w:szCs w:val="24"/>
              </w:rPr>
              <w:t>83.5</w:t>
            </w:r>
          </w:p>
        </w:tc>
        <w:tc>
          <w:tcPr>
            <w:tcW w:w="85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5B4C35">
            <w:pPr>
              <w:rPr>
                <w:rFonts w:ascii="Times New Roman" w:hAnsi="Times New Roman" w:cs="Times New Roman"/>
                <w:sz w:val="24"/>
                <w:szCs w:val="24"/>
              </w:rPr>
            </w:pP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6840" w:h="11900"/>
          <w:pgMar w:top="284" w:right="640" w:bottom="1440" w:left="666" w:header="720" w:footer="720" w:gutter="0"/>
          <w:cols w:space="720" w:equalWidth="0">
            <w:col w:w="15534" w:space="0"/>
          </w:cols>
          <w:docGrid w:linePitch="360"/>
        </w:sectPr>
      </w:pPr>
    </w:p>
    <w:p w:rsidR="005B4C35" w:rsidRPr="00E41379" w:rsidRDefault="005B4C35">
      <w:pPr>
        <w:autoSpaceDE w:val="0"/>
        <w:autoSpaceDN w:val="0"/>
        <w:spacing w:after="78" w:line="220" w:lineRule="exact"/>
        <w:rPr>
          <w:rFonts w:ascii="Times New Roman" w:hAnsi="Times New Roman" w:cs="Times New Roman"/>
          <w:sz w:val="24"/>
          <w:szCs w:val="24"/>
        </w:rPr>
      </w:pPr>
    </w:p>
    <w:p w:rsidR="005B4C35" w:rsidRPr="00E41379" w:rsidRDefault="00470BE7">
      <w:pPr>
        <w:autoSpaceDE w:val="0"/>
        <w:autoSpaceDN w:val="0"/>
        <w:spacing w:after="316" w:line="230" w:lineRule="auto"/>
        <w:rPr>
          <w:rFonts w:ascii="Times New Roman" w:hAnsi="Times New Roman" w:cs="Times New Roman"/>
          <w:sz w:val="24"/>
          <w:szCs w:val="24"/>
        </w:rPr>
      </w:pPr>
      <w:r w:rsidRPr="00E41379">
        <w:rPr>
          <w:rFonts w:ascii="Times New Roman" w:eastAsia="Times New Roman" w:hAnsi="Times New Roman" w:cs="Times New Roman"/>
          <w:b/>
          <w:color w:val="000000"/>
          <w:w w:val="98"/>
          <w:sz w:val="24"/>
          <w:szCs w:val="24"/>
        </w:rPr>
        <w:t>ПОУРОЧНОЕ ПЛАНИРОВАНИЕ</w:t>
      </w: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484"/>
        </w:trPr>
        <w:tc>
          <w:tcPr>
            <w:tcW w:w="5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2" w:right="144"/>
              <w:rPr>
                <w:rFonts w:ascii="Times New Roman" w:hAnsi="Times New Roman" w:cs="Times New Roman"/>
                <w:sz w:val="24"/>
                <w:szCs w:val="24"/>
              </w:rPr>
            </w:pPr>
            <w:r w:rsidRPr="00E41379">
              <w:rPr>
                <w:rFonts w:ascii="Times New Roman" w:eastAsia="Times New Roman" w:hAnsi="Times New Roman" w:cs="Times New Roman"/>
                <w:b/>
                <w:color w:val="000000"/>
                <w:w w:val="98"/>
                <w:sz w:val="24"/>
                <w:szCs w:val="24"/>
              </w:rPr>
              <w:t>№</w:t>
            </w:r>
            <w:r w:rsidRPr="00E41379">
              <w:rPr>
                <w:rFonts w:ascii="Times New Roman" w:hAnsi="Times New Roman" w:cs="Times New Roman"/>
                <w:sz w:val="24"/>
                <w:szCs w:val="24"/>
              </w:rPr>
              <w:br/>
            </w:r>
            <w:r w:rsidRPr="00E41379">
              <w:rPr>
                <w:rFonts w:ascii="Times New Roman" w:eastAsia="Times New Roman" w:hAnsi="Times New Roman" w:cs="Times New Roman"/>
                <w:b/>
                <w:color w:val="000000"/>
                <w:w w:val="98"/>
                <w:sz w:val="24"/>
                <w:szCs w:val="24"/>
              </w:rPr>
              <w:t>п/п</w:t>
            </w:r>
          </w:p>
        </w:tc>
        <w:tc>
          <w:tcPr>
            <w:tcW w:w="33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8"/>
                <w:sz w:val="24"/>
                <w:szCs w:val="24"/>
              </w:rPr>
              <w:t>Тема урока</w:t>
            </w:r>
          </w:p>
        </w:tc>
        <w:tc>
          <w:tcPr>
            <w:tcW w:w="39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8"/>
                <w:sz w:val="24"/>
                <w:szCs w:val="24"/>
              </w:rPr>
              <w:t>Количество часов</w:t>
            </w:r>
          </w:p>
        </w:tc>
        <w:tc>
          <w:tcPr>
            <w:tcW w:w="12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2" w:right="144"/>
              <w:rPr>
                <w:rFonts w:ascii="Times New Roman" w:hAnsi="Times New Roman" w:cs="Times New Roman"/>
                <w:sz w:val="24"/>
                <w:szCs w:val="24"/>
              </w:rPr>
            </w:pPr>
            <w:r w:rsidRPr="00E41379">
              <w:rPr>
                <w:rFonts w:ascii="Times New Roman" w:eastAsia="Times New Roman" w:hAnsi="Times New Roman" w:cs="Times New Roman"/>
                <w:b/>
                <w:color w:val="000000"/>
                <w:w w:val="98"/>
                <w:sz w:val="24"/>
                <w:szCs w:val="24"/>
              </w:rPr>
              <w:t xml:space="preserve">Дата </w:t>
            </w:r>
            <w:r w:rsidRPr="00E41379">
              <w:rPr>
                <w:rFonts w:ascii="Times New Roman" w:hAnsi="Times New Roman" w:cs="Times New Roman"/>
                <w:sz w:val="24"/>
                <w:szCs w:val="24"/>
              </w:rPr>
              <w:br/>
            </w:r>
            <w:r w:rsidRPr="00E41379">
              <w:rPr>
                <w:rFonts w:ascii="Times New Roman" w:eastAsia="Times New Roman" w:hAnsi="Times New Roman" w:cs="Times New Roman"/>
                <w:b/>
                <w:color w:val="000000"/>
                <w:w w:val="98"/>
                <w:sz w:val="24"/>
                <w:szCs w:val="24"/>
              </w:rPr>
              <w:t>изучения</w:t>
            </w:r>
          </w:p>
        </w:tc>
        <w:tc>
          <w:tcPr>
            <w:tcW w:w="15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0" w:right="432"/>
              <w:rPr>
                <w:rFonts w:ascii="Times New Roman" w:hAnsi="Times New Roman" w:cs="Times New Roman"/>
                <w:sz w:val="24"/>
                <w:szCs w:val="24"/>
              </w:rPr>
            </w:pPr>
            <w:r w:rsidRPr="00E41379">
              <w:rPr>
                <w:rFonts w:ascii="Times New Roman" w:eastAsia="Times New Roman" w:hAnsi="Times New Roman" w:cs="Times New Roman"/>
                <w:b/>
                <w:color w:val="000000"/>
                <w:w w:val="98"/>
                <w:sz w:val="24"/>
                <w:szCs w:val="24"/>
              </w:rPr>
              <w:t xml:space="preserve">Виды, </w:t>
            </w:r>
            <w:r w:rsidRPr="00E41379">
              <w:rPr>
                <w:rFonts w:ascii="Times New Roman" w:hAnsi="Times New Roman" w:cs="Times New Roman"/>
                <w:sz w:val="24"/>
                <w:szCs w:val="24"/>
              </w:rPr>
              <w:br/>
            </w:r>
            <w:r w:rsidRPr="00E41379">
              <w:rPr>
                <w:rFonts w:ascii="Times New Roman" w:eastAsia="Times New Roman" w:hAnsi="Times New Roman" w:cs="Times New Roman"/>
                <w:b/>
                <w:color w:val="000000"/>
                <w:w w:val="98"/>
                <w:sz w:val="24"/>
                <w:szCs w:val="24"/>
              </w:rPr>
              <w:t xml:space="preserve">формы </w:t>
            </w:r>
            <w:r w:rsidRPr="00E41379">
              <w:rPr>
                <w:rFonts w:ascii="Times New Roman" w:hAnsi="Times New Roman" w:cs="Times New Roman"/>
                <w:sz w:val="24"/>
                <w:szCs w:val="24"/>
              </w:rPr>
              <w:br/>
            </w:r>
            <w:r w:rsidRPr="00E41379">
              <w:rPr>
                <w:rFonts w:ascii="Times New Roman" w:eastAsia="Times New Roman" w:hAnsi="Times New Roman" w:cs="Times New Roman"/>
                <w:b/>
                <w:color w:val="000000"/>
                <w:w w:val="98"/>
                <w:sz w:val="24"/>
                <w:szCs w:val="24"/>
              </w:rPr>
              <w:t>контроля</w:t>
            </w:r>
          </w:p>
        </w:tc>
      </w:tr>
      <w:tr w:rsidR="005B4C35" w:rsidRPr="00E41379">
        <w:trPr>
          <w:trHeight w:hRule="exact" w:val="816"/>
        </w:trPr>
        <w:tc>
          <w:tcPr>
            <w:tcW w:w="1526" w:type="dxa"/>
            <w:vMerge/>
            <w:tcBorders>
              <w:top w:val="single" w:sz="4" w:space="0" w:color="000000"/>
              <w:left w:val="single" w:sz="4" w:space="0" w:color="000000"/>
              <w:bottom w:val="single" w:sz="4" w:space="0" w:color="000000"/>
              <w:right w:val="single" w:sz="4" w:space="0" w:color="000000"/>
            </w:tcBorders>
          </w:tcPr>
          <w:p w:rsidR="005B4C35" w:rsidRPr="00E41379" w:rsidRDefault="005B4C35">
            <w:pPr>
              <w:rPr>
                <w:rFonts w:ascii="Times New Roman" w:hAnsi="Times New Roman" w:cs="Times New Roman"/>
                <w:sz w:val="24"/>
                <w:szCs w:val="24"/>
              </w:rPr>
            </w:pPr>
          </w:p>
        </w:tc>
        <w:tc>
          <w:tcPr>
            <w:tcW w:w="1526" w:type="dxa"/>
            <w:vMerge/>
            <w:tcBorders>
              <w:top w:val="single" w:sz="4" w:space="0" w:color="000000"/>
              <w:left w:val="single" w:sz="4" w:space="0" w:color="000000"/>
              <w:bottom w:val="single" w:sz="4" w:space="0" w:color="000000"/>
              <w:right w:val="single" w:sz="4" w:space="0" w:color="000000"/>
            </w:tcBorders>
          </w:tcPr>
          <w:p w:rsidR="005B4C35" w:rsidRPr="00E41379" w:rsidRDefault="005B4C35">
            <w:pPr>
              <w:rPr>
                <w:rFonts w:ascii="Times New Roman" w:hAnsi="Times New Roman" w:cs="Times New Roman"/>
                <w:sz w:val="24"/>
                <w:szCs w:val="24"/>
              </w:rPr>
            </w:pP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8"/>
                <w:sz w:val="24"/>
                <w:szCs w:val="24"/>
              </w:rPr>
              <w:t xml:space="preserve">всего </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2"/>
              <w:rPr>
                <w:rFonts w:ascii="Times New Roman" w:hAnsi="Times New Roman" w:cs="Times New Roman"/>
                <w:sz w:val="24"/>
                <w:szCs w:val="24"/>
              </w:rPr>
            </w:pPr>
            <w:r w:rsidRPr="00E41379">
              <w:rPr>
                <w:rFonts w:ascii="Times New Roman" w:eastAsia="Times New Roman" w:hAnsi="Times New Roman" w:cs="Times New Roman"/>
                <w:b/>
                <w:color w:val="000000"/>
                <w:w w:val="98"/>
                <w:sz w:val="24"/>
                <w:szCs w:val="24"/>
              </w:rPr>
              <w:t>контрольные работы</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b/>
                <w:color w:val="000000"/>
                <w:w w:val="98"/>
                <w:sz w:val="24"/>
                <w:szCs w:val="24"/>
              </w:rPr>
              <w:t>практические работы</w:t>
            </w:r>
          </w:p>
        </w:tc>
        <w:tc>
          <w:tcPr>
            <w:tcW w:w="1526" w:type="dxa"/>
            <w:vMerge/>
            <w:tcBorders>
              <w:top w:val="single" w:sz="4" w:space="0" w:color="000000"/>
              <w:left w:val="single" w:sz="4" w:space="0" w:color="000000"/>
              <w:bottom w:val="single" w:sz="4" w:space="0" w:color="000000"/>
              <w:right w:val="single" w:sz="4" w:space="0" w:color="000000"/>
            </w:tcBorders>
          </w:tcPr>
          <w:p w:rsidR="005B4C35" w:rsidRPr="00E41379" w:rsidRDefault="005B4C35">
            <w:pPr>
              <w:rPr>
                <w:rFonts w:ascii="Times New Roman" w:hAnsi="Times New Roman" w:cs="Times New Roman"/>
                <w:sz w:val="24"/>
                <w:szCs w:val="24"/>
              </w:rPr>
            </w:pPr>
          </w:p>
        </w:tc>
        <w:tc>
          <w:tcPr>
            <w:tcW w:w="1526" w:type="dxa"/>
            <w:vMerge/>
            <w:tcBorders>
              <w:top w:val="single" w:sz="4" w:space="0" w:color="000000"/>
              <w:left w:val="single" w:sz="4" w:space="0" w:color="000000"/>
              <w:bottom w:val="single" w:sz="4" w:space="0" w:color="000000"/>
              <w:right w:val="single" w:sz="4" w:space="0" w:color="000000"/>
            </w:tcBorders>
          </w:tcPr>
          <w:p w:rsidR="005B4C35" w:rsidRPr="00E41379" w:rsidRDefault="005B4C35">
            <w:pPr>
              <w:rPr>
                <w:rFonts w:ascii="Times New Roman" w:hAnsi="Times New Roman" w:cs="Times New Roman"/>
                <w:sz w:val="24"/>
                <w:szCs w:val="24"/>
              </w:rPr>
            </w:pPr>
          </w:p>
        </w:tc>
      </w:tr>
      <w:tr w:rsidR="005B4C35" w:rsidRPr="00E41379">
        <w:trPr>
          <w:trHeight w:hRule="exact" w:val="379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100"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100" w:after="0" w:line="286"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Знакомство с программным материалом и требованиями к его освоению. Инструктаж по технике безопасности на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уроках физической культуры. Знакомство с рекомендациями по технике безопасности во время выполнения беговых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упражнений на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самостоятельных занятиях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лёгкой атлетикой.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100"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100"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100"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100"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02.09.2022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100" w:after="0" w:line="262" w:lineRule="auto"/>
              <w:ind w:left="70" w:right="576"/>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Устный опрос;</w:t>
            </w:r>
          </w:p>
        </w:tc>
      </w:tr>
      <w:tr w:rsidR="005B4C35" w:rsidRPr="00E41379">
        <w:trPr>
          <w:trHeight w:hRule="exact" w:val="181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81"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Знакомство с историей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древних Олимпийских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игр Модуль «Лёгкая атлетика». </w:t>
            </w:r>
            <w:proofErr w:type="spellStart"/>
            <w:r w:rsidRPr="00E41379">
              <w:rPr>
                <w:rFonts w:ascii="Times New Roman" w:eastAsia="Times New Roman" w:hAnsi="Times New Roman" w:cs="Times New Roman"/>
                <w:color w:val="000000"/>
                <w:w w:val="98"/>
                <w:sz w:val="24"/>
                <w:szCs w:val="24"/>
              </w:rPr>
              <w:t>Ведение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дневника</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физической</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культуры</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05.09.2022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Практическая работа;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Практиче;</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«Лёгкая атлетика». Бег с равномерной скоростью на короткие дистанции Бег 30,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60м.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07.09.2022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214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3"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«Лёгкая атлетика». Бег с максимальной скоростью на короткие дистанции. Техника бега на короткие </w:t>
            </w:r>
            <w:r w:rsidRPr="00E41379">
              <w:rPr>
                <w:rFonts w:ascii="Times New Roman" w:hAnsi="Times New Roman" w:cs="Times New Roman"/>
                <w:sz w:val="24"/>
                <w:szCs w:val="24"/>
                <w:lang w:val="ru-RU"/>
              </w:rPr>
              <w:br/>
            </w:r>
            <w:proofErr w:type="spellStart"/>
            <w:r w:rsidRPr="00E41379">
              <w:rPr>
                <w:rFonts w:ascii="Times New Roman" w:eastAsia="Times New Roman" w:hAnsi="Times New Roman" w:cs="Times New Roman"/>
                <w:color w:val="000000"/>
                <w:w w:val="98"/>
                <w:sz w:val="24"/>
                <w:szCs w:val="24"/>
                <w:lang w:val="ru-RU"/>
              </w:rPr>
              <w:t>дистанции.Старт</w:t>
            </w:r>
            <w:proofErr w:type="spellEnd"/>
            <w:r w:rsidRPr="00E41379">
              <w:rPr>
                <w:rFonts w:ascii="Times New Roman" w:eastAsia="Times New Roman" w:hAnsi="Times New Roman" w:cs="Times New Roman"/>
                <w:color w:val="000000"/>
                <w:w w:val="98"/>
                <w:sz w:val="24"/>
                <w:szCs w:val="24"/>
                <w:lang w:val="ru-RU"/>
              </w:rPr>
              <w:t xml:space="preserve">, бег по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дистанции. Бег 30,60 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09.09.2022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Модуль «Лёгкая атлетика». Бег с максимальной скоростью на короткие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дистанции. </w:t>
            </w:r>
            <w:proofErr w:type="spellStart"/>
            <w:r w:rsidRPr="00E41379">
              <w:rPr>
                <w:rFonts w:ascii="Times New Roman" w:eastAsia="Times New Roman" w:hAnsi="Times New Roman" w:cs="Times New Roman"/>
                <w:color w:val="000000"/>
                <w:w w:val="98"/>
                <w:sz w:val="24"/>
                <w:szCs w:val="24"/>
              </w:rPr>
              <w:t>Финиширование</w:t>
            </w:r>
            <w:proofErr w:type="spellEnd"/>
            <w:r w:rsidRPr="00E41379">
              <w:rPr>
                <w:rFonts w:ascii="Times New Roman" w:eastAsia="Times New Roman" w:hAnsi="Times New Roman" w:cs="Times New Roman"/>
                <w:color w:val="000000"/>
                <w:w w:val="98"/>
                <w:sz w:val="24"/>
                <w:szCs w:val="24"/>
              </w:rPr>
              <w:t>. Бег 30, 60 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12.09.2022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79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Модуль «Лёгкая атлетика». Бег с максимальной скоростью на короткие дистанции. </w:t>
            </w:r>
            <w:proofErr w:type="spellStart"/>
            <w:r w:rsidRPr="00E41379">
              <w:rPr>
                <w:rFonts w:ascii="Times New Roman" w:eastAsia="Times New Roman" w:hAnsi="Times New Roman" w:cs="Times New Roman"/>
                <w:color w:val="000000"/>
                <w:w w:val="98"/>
                <w:sz w:val="24"/>
                <w:szCs w:val="24"/>
              </w:rPr>
              <w:t>Развитие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быстроты</w:t>
            </w:r>
            <w:proofErr w:type="spellEnd"/>
            <w:r w:rsidRPr="00E41379">
              <w:rPr>
                <w:rFonts w:ascii="Times New Roman" w:eastAsia="Times New Roman" w:hAnsi="Times New Roman" w:cs="Times New Roman"/>
                <w:color w:val="000000"/>
                <w:w w:val="98"/>
                <w:sz w:val="24"/>
                <w:szCs w:val="24"/>
              </w:rPr>
              <w:t xml:space="preserve"> и </w:t>
            </w:r>
            <w:proofErr w:type="spellStart"/>
            <w:r w:rsidRPr="00E41379">
              <w:rPr>
                <w:rFonts w:ascii="Times New Roman" w:eastAsia="Times New Roman" w:hAnsi="Times New Roman" w:cs="Times New Roman"/>
                <w:color w:val="000000"/>
                <w:w w:val="98"/>
                <w:sz w:val="24"/>
                <w:szCs w:val="24"/>
              </w:rPr>
              <w:t>скоростно-силовых</w:t>
            </w:r>
            <w:proofErr w:type="spellEnd"/>
            <w:r w:rsidRPr="00E41379">
              <w:rPr>
                <w:rFonts w:ascii="Times New Roman" w:eastAsia="Times New Roman" w:hAnsi="Times New Roman" w:cs="Times New Roman"/>
                <w:color w:val="000000"/>
                <w:w w:val="98"/>
                <w:sz w:val="24"/>
                <w:szCs w:val="24"/>
              </w:rPr>
              <w:t xml:space="preserve"> способностей. Бег 60, 30 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14.09.2022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Зачет;</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98" w:right="556" w:bottom="752" w:left="664" w:header="720" w:footer="720" w:gutter="0"/>
          <w:cols w:space="720" w:equalWidth="0">
            <w:col w:w="10680"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Бег 60 м на результат.</w:t>
            </w:r>
          </w:p>
          <w:p w:rsidR="005B4C35" w:rsidRPr="00E41379" w:rsidRDefault="00470BE7">
            <w:pPr>
              <w:autoSpaceDE w:val="0"/>
              <w:autoSpaceDN w:val="0"/>
              <w:spacing w:before="70" w:after="0" w:line="262"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Тестирование по комплексу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16.09.2022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Знакомство с системой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дополнительного обучения физической культуре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организацией спортивной работы в школе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19.09.2022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ight="576"/>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Устный опрос;</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Режим дня и его значение для современного школьника.</w:t>
            </w:r>
          </w:p>
          <w:p w:rsidR="005B4C35" w:rsidRPr="00E41379" w:rsidRDefault="00470BE7">
            <w:pPr>
              <w:autoSpaceDE w:val="0"/>
              <w:autoSpaceDN w:val="0"/>
              <w:spacing w:before="70" w:after="0" w:line="262" w:lineRule="auto"/>
              <w:ind w:right="144"/>
              <w:jc w:val="center"/>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Самостоятельное составление индивидуального режима дня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21.09.2022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Устный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 xml:space="preserve">опрос;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346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86"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Знакомство с рекомендациями учителя по технике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безопасности на занятиях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прыжками и со способами их использования для развития скоростно-силовых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способностей. Исследование влияния оздоровительных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форм занятий физической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культурой на работу сердца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23.09.2022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ight="576"/>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Устный опрос;</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«Лёгкая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атлетика». Прыжок в длину с разбега способом «согнув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ноги»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26.09.2022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«Лёгкая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атлетика». Прыжок в длину с разбега способом «согнув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ноги»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28.09.2022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2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«Лёгкая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атлетика». Прыжки в высоту с прямого разбега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30.09.2022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84" w:right="556" w:bottom="1440" w:left="664" w:header="720" w:footer="720" w:gutter="0"/>
          <w:cols w:space="720" w:equalWidth="0">
            <w:col w:w="10680"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379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w:t>
            </w:r>
          </w:p>
          <w:p w:rsidR="005B4C35" w:rsidRPr="00E41379" w:rsidRDefault="00470BE7">
            <w:pPr>
              <w:autoSpaceDE w:val="0"/>
              <w:autoSpaceDN w:val="0"/>
              <w:spacing w:before="70" w:after="0" w:line="286" w:lineRule="auto"/>
              <w:ind w:left="72" w:right="144"/>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Футбол». Знакомство с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рекомендациями учителя по использованию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подготовительных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подводящих упражнений для освоения технических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действий игры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футбол. </w:t>
            </w:r>
            <w:proofErr w:type="spellStart"/>
            <w:r w:rsidRPr="00E41379">
              <w:rPr>
                <w:rFonts w:ascii="Times New Roman" w:eastAsia="Times New Roman" w:hAnsi="Times New Roman" w:cs="Times New Roman"/>
                <w:color w:val="000000"/>
                <w:w w:val="98"/>
                <w:sz w:val="24"/>
                <w:szCs w:val="24"/>
              </w:rPr>
              <w:t>Знакомство</w:t>
            </w:r>
            <w:proofErr w:type="spellEnd"/>
            <w:r w:rsidRPr="00E41379">
              <w:rPr>
                <w:rFonts w:ascii="Times New Roman" w:eastAsia="Times New Roman" w:hAnsi="Times New Roman" w:cs="Times New Roman"/>
                <w:color w:val="000000"/>
                <w:w w:val="98"/>
                <w:sz w:val="24"/>
                <w:szCs w:val="24"/>
              </w:rPr>
              <w:t xml:space="preserve"> с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8"/>
                <w:sz w:val="24"/>
                <w:szCs w:val="24"/>
              </w:rPr>
              <w:t>понятием</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физкультурно</w:t>
            </w:r>
            <w:proofErr w:type="spellEnd"/>
            <w:r w:rsidRPr="00E41379">
              <w:rPr>
                <w:rFonts w:ascii="Times New Roman" w:eastAsia="Times New Roman" w:hAnsi="Times New Roman" w:cs="Times New Roman"/>
                <w:color w:val="000000"/>
                <w:w w:val="98"/>
                <w:sz w:val="24"/>
                <w:szCs w:val="24"/>
              </w:rPr>
              <w:t>-</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оздоровительная деятельность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03.10.2022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ight="576"/>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Устный опрос;</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w:t>
            </w:r>
          </w:p>
          <w:p w:rsidR="005B4C35" w:rsidRPr="00E41379" w:rsidRDefault="00470BE7">
            <w:pPr>
              <w:autoSpaceDE w:val="0"/>
              <w:autoSpaceDN w:val="0"/>
              <w:spacing w:before="70" w:after="0" w:line="262" w:lineRule="auto"/>
              <w:ind w:left="72" w:right="115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Футбол». Удар по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неподвижному мячу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05.10.2022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w:t>
            </w:r>
          </w:p>
          <w:p w:rsidR="005B4C35" w:rsidRPr="00E41379" w:rsidRDefault="00470BE7">
            <w:pPr>
              <w:autoSpaceDE w:val="0"/>
              <w:autoSpaceDN w:val="0"/>
              <w:spacing w:before="70" w:after="0" w:line="27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Футбол». Остановка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катящегося мяча внутренней стороной стопы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07.10.2022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«Спортивные игры. Футбол». Ведение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футбольного мяча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10.10.2022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 Футбол». Обводка мячом ориентиров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12.10.2022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2" w:right="144"/>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Развитие координационных и силовых способностей по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комплексу ГТО. </w:t>
            </w:r>
            <w:proofErr w:type="spellStart"/>
            <w:r w:rsidRPr="00E41379">
              <w:rPr>
                <w:rFonts w:ascii="Times New Roman" w:eastAsia="Times New Roman" w:hAnsi="Times New Roman" w:cs="Times New Roman"/>
                <w:color w:val="000000"/>
                <w:w w:val="98"/>
                <w:sz w:val="24"/>
                <w:szCs w:val="24"/>
              </w:rPr>
              <w:t>Упражнения</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на</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развитие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гибкости</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14.10.2022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«Гимнастика». Знакомство с понятием «спортивно-</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оздоровительная деятельность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17.10.2022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ight="576"/>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Устный опрос;</w:t>
            </w:r>
          </w:p>
        </w:tc>
      </w:tr>
      <w:tr w:rsidR="005B4C35" w:rsidRPr="00E41379">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2" w:right="72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Упражнения на развитие гибкости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19.10.2022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Упражнения утренней </w:t>
            </w:r>
            <w:r w:rsidRPr="00E41379">
              <w:rPr>
                <w:rFonts w:ascii="Times New Roman" w:hAnsi="Times New Roman" w:cs="Times New Roman"/>
                <w:sz w:val="24"/>
                <w:szCs w:val="24"/>
                <w:lang w:val="ru-RU"/>
              </w:rPr>
              <w:br/>
            </w:r>
            <w:proofErr w:type="spellStart"/>
            <w:r w:rsidRPr="00E41379">
              <w:rPr>
                <w:rFonts w:ascii="Times New Roman" w:eastAsia="Times New Roman" w:hAnsi="Times New Roman" w:cs="Times New Roman"/>
                <w:color w:val="000000"/>
                <w:w w:val="98"/>
                <w:sz w:val="24"/>
                <w:szCs w:val="24"/>
                <w:lang w:val="ru-RU"/>
              </w:rPr>
              <w:t>зарядки,Водные</w:t>
            </w:r>
            <w:proofErr w:type="spellEnd"/>
            <w:r w:rsidRPr="00E41379">
              <w:rPr>
                <w:rFonts w:ascii="Times New Roman" w:eastAsia="Times New Roman" w:hAnsi="Times New Roman" w:cs="Times New Roman"/>
                <w:color w:val="000000"/>
                <w:w w:val="98"/>
                <w:sz w:val="24"/>
                <w:szCs w:val="24"/>
                <w:lang w:val="ru-RU"/>
              </w:rPr>
              <w:t xml:space="preserve"> процедуры после утренней зарядки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21.10.2022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2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«Гимнастика». Кувырок вперед в группировке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24.10.2022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84" w:right="556" w:bottom="734" w:left="664" w:header="720" w:footer="720" w:gutter="0"/>
          <w:cols w:space="720" w:equalWidth="0">
            <w:col w:w="10680"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«Гимнастика». Кувырок вперед в группировке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26.10.2022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Зачет;</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«Гимнастика». Кувырок назад в группировке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28.10.2022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«Гимнастика». Кувырок назад в группировке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07.11.2022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«Гимнастика». Кувырок вперёд ноги «</w:t>
            </w:r>
            <w:proofErr w:type="spellStart"/>
            <w:r w:rsidRPr="00E41379">
              <w:rPr>
                <w:rFonts w:ascii="Times New Roman" w:eastAsia="Times New Roman" w:hAnsi="Times New Roman" w:cs="Times New Roman"/>
                <w:color w:val="000000"/>
                <w:w w:val="98"/>
                <w:sz w:val="24"/>
                <w:szCs w:val="24"/>
                <w:lang w:val="ru-RU"/>
              </w:rPr>
              <w:t>скрёстно</w:t>
            </w:r>
            <w:proofErr w:type="spellEnd"/>
            <w:r w:rsidRPr="00E41379">
              <w:rPr>
                <w:rFonts w:ascii="Times New Roman" w:eastAsia="Times New Roman" w:hAnsi="Times New Roman" w:cs="Times New Roman"/>
                <w:color w:val="000000"/>
                <w:w w:val="98"/>
                <w:sz w:val="24"/>
                <w:szCs w:val="24"/>
                <w:lang w:val="ru-RU"/>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09.11.2022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«Гимнастика». Кувырок назад из стойки на лопатках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11.11.2022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29.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«Гимнастика». Кувырок назад из стойки на лопатках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14.11.2022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«Гимнастика». Гимнастическая комбинация на низком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гимнастическом бревне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16.11.2022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2" w:right="720"/>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«Гимнастика». Лазанье и </w:t>
            </w:r>
            <w:proofErr w:type="spellStart"/>
            <w:r w:rsidRPr="00E41379">
              <w:rPr>
                <w:rFonts w:ascii="Times New Roman" w:eastAsia="Times New Roman" w:hAnsi="Times New Roman" w:cs="Times New Roman"/>
                <w:color w:val="000000"/>
                <w:w w:val="98"/>
                <w:sz w:val="24"/>
                <w:szCs w:val="24"/>
                <w:lang w:val="ru-RU"/>
              </w:rPr>
              <w:t>перелезание</w:t>
            </w:r>
            <w:proofErr w:type="spellEnd"/>
            <w:r w:rsidRPr="00E41379">
              <w:rPr>
                <w:rFonts w:ascii="Times New Roman" w:eastAsia="Times New Roman" w:hAnsi="Times New Roman" w:cs="Times New Roman"/>
                <w:color w:val="000000"/>
                <w:w w:val="98"/>
                <w:sz w:val="24"/>
                <w:szCs w:val="24"/>
                <w:lang w:val="ru-RU"/>
              </w:rPr>
              <w:t xml:space="preserve"> на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гимнастической стенке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18.11.2022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«Гимнастика». Расхождение на гимнастической скамейке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в парах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21.11.2022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81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Тестирование гибкости и силы по комплексу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23.11.2022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Зачет;</w:t>
            </w:r>
          </w:p>
        </w:tc>
      </w:tr>
      <w:tr w:rsidR="005B4C35" w:rsidRPr="00E41379">
        <w:trPr>
          <w:trHeight w:hRule="exact" w:val="284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w:t>
            </w:r>
          </w:p>
          <w:p w:rsidR="005B4C35" w:rsidRPr="00E41379" w:rsidRDefault="00470BE7">
            <w:pPr>
              <w:autoSpaceDE w:val="0"/>
              <w:autoSpaceDN w:val="0"/>
              <w:spacing w:before="70" w:after="0" w:line="283"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Баскетбол». Знакомство с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рекомендациями учителя по использованию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подготовительных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подводящих упражнений для освоения технических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действий игры баскетбол.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25.11.2022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ight="576"/>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Устный опрос;</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84" w:right="556" w:bottom="628" w:left="664" w:header="720" w:footer="720" w:gutter="0"/>
          <w:cols w:space="720" w:equalWidth="0">
            <w:col w:w="10680"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w:t>
            </w:r>
          </w:p>
          <w:p w:rsidR="005B4C35" w:rsidRPr="00E41379" w:rsidRDefault="00470BE7">
            <w:pPr>
              <w:autoSpaceDE w:val="0"/>
              <w:autoSpaceDN w:val="0"/>
              <w:spacing w:before="70" w:after="0" w:line="27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Баскетбол». Передача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баскетбольного мяча двумя руками от груди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28.11.2022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81" w:lineRule="auto"/>
              <w:ind w:left="72" w:right="144"/>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Развитие силовых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координационных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способностей по комплексу ГТО. </w:t>
            </w:r>
            <w:proofErr w:type="spellStart"/>
            <w:r w:rsidRPr="00E41379">
              <w:rPr>
                <w:rFonts w:ascii="Times New Roman" w:eastAsia="Times New Roman" w:hAnsi="Times New Roman" w:cs="Times New Roman"/>
                <w:color w:val="000000"/>
                <w:w w:val="98"/>
                <w:sz w:val="24"/>
                <w:szCs w:val="24"/>
              </w:rPr>
              <w:t>Упражнения</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на</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развитие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координации</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30.11.2022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w:t>
            </w:r>
          </w:p>
          <w:p w:rsidR="005B4C35" w:rsidRPr="00E41379" w:rsidRDefault="00470BE7">
            <w:pPr>
              <w:autoSpaceDE w:val="0"/>
              <w:autoSpaceDN w:val="0"/>
              <w:spacing w:before="70" w:after="0" w:line="27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Баскетбол». Передача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баскетбольного мяча двумя руками от груди.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02.12.2022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«Спортивные игры. Баскетбол». Ведение мяча на месте и в движении «по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прямой», «по кругу» и</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«змейкой»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05.12.2022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39.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w:t>
            </w:r>
          </w:p>
          <w:p w:rsidR="005B4C35" w:rsidRPr="00E41379" w:rsidRDefault="00470BE7">
            <w:pPr>
              <w:autoSpaceDE w:val="0"/>
              <w:autoSpaceDN w:val="0"/>
              <w:spacing w:before="68" w:after="0" w:line="27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Баскетбол». Бросок мяча 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корзину двумя руками от груди с  места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07.12.2022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Общефизическая подготовка.</w:t>
            </w:r>
          </w:p>
          <w:p w:rsidR="005B4C35" w:rsidRPr="00E41379" w:rsidRDefault="00470BE7">
            <w:pPr>
              <w:autoSpaceDE w:val="0"/>
              <w:autoSpaceDN w:val="0"/>
              <w:spacing w:before="70" w:after="0" w:line="271" w:lineRule="auto"/>
              <w:ind w:left="72" w:right="43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Развитие силовых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способностей по комплексу ГТО. </w:t>
            </w:r>
            <w:proofErr w:type="spellStart"/>
            <w:r w:rsidRPr="00E41379">
              <w:rPr>
                <w:rFonts w:ascii="Times New Roman" w:eastAsia="Times New Roman" w:hAnsi="Times New Roman" w:cs="Times New Roman"/>
                <w:color w:val="000000"/>
                <w:w w:val="98"/>
                <w:sz w:val="24"/>
                <w:szCs w:val="24"/>
              </w:rPr>
              <w:t>Пионербол</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09.12.2022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Развитие координационных и силовых способностей по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комплексу ГТО. </w:t>
            </w:r>
            <w:proofErr w:type="spellStart"/>
            <w:r w:rsidRPr="00E41379">
              <w:rPr>
                <w:rFonts w:ascii="Times New Roman" w:eastAsia="Times New Roman" w:hAnsi="Times New Roman" w:cs="Times New Roman"/>
                <w:color w:val="000000"/>
                <w:w w:val="98"/>
                <w:sz w:val="24"/>
                <w:szCs w:val="24"/>
              </w:rPr>
              <w:t>Футбол</w:t>
            </w:r>
            <w:proofErr w:type="spellEnd"/>
            <w:r w:rsidRPr="00E41379">
              <w:rPr>
                <w:rFonts w:ascii="Times New Roman" w:eastAsia="Times New Roman" w:hAnsi="Times New Roman" w:cs="Times New Roman"/>
                <w:color w:val="000000"/>
                <w:w w:val="98"/>
                <w:sz w:val="24"/>
                <w:szCs w:val="24"/>
              </w:rPr>
              <w:t>.</w:t>
            </w:r>
          </w:p>
          <w:p w:rsidR="005B4C35" w:rsidRPr="00E41379" w:rsidRDefault="00470BE7">
            <w:pPr>
              <w:autoSpaceDE w:val="0"/>
              <w:autoSpaceDN w:val="0"/>
              <w:spacing w:before="6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Пионербол</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12.12.2022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44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w:t>
            </w:r>
          </w:p>
          <w:p w:rsidR="005B4C35" w:rsidRPr="00E41379" w:rsidRDefault="00470BE7">
            <w:pPr>
              <w:autoSpaceDE w:val="0"/>
              <w:autoSpaceDN w:val="0"/>
              <w:spacing w:before="70" w:after="0" w:line="288" w:lineRule="auto"/>
              <w:ind w:left="72" w:right="288"/>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Волейбол». Знакомство с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рекомендациями учителя по использованию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подготовительных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подводящих упражнений для освоения технических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действий игры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волейбол Процедура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определения состояния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организма с помощью </w:t>
            </w:r>
            <w:r w:rsidRPr="00E41379">
              <w:rPr>
                <w:rFonts w:ascii="Times New Roman" w:hAnsi="Times New Roman" w:cs="Times New Roman"/>
                <w:sz w:val="24"/>
                <w:szCs w:val="24"/>
                <w:lang w:val="ru-RU"/>
              </w:rPr>
              <w:br/>
            </w:r>
            <w:proofErr w:type="spellStart"/>
            <w:r w:rsidRPr="00E41379">
              <w:rPr>
                <w:rFonts w:ascii="Times New Roman" w:eastAsia="Times New Roman" w:hAnsi="Times New Roman" w:cs="Times New Roman"/>
                <w:color w:val="000000"/>
                <w:w w:val="98"/>
                <w:sz w:val="24"/>
                <w:szCs w:val="24"/>
              </w:rPr>
              <w:t>одномоментной</w:t>
            </w:r>
            <w:proofErr w:type="spellEnd"/>
            <w:r w:rsidRPr="00E41379">
              <w:rPr>
                <w:rFonts w:ascii="Times New Roman" w:eastAsia="Times New Roman" w:hAnsi="Times New Roman" w:cs="Times New Roman"/>
                <w:color w:val="000000"/>
                <w:w w:val="98"/>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8"/>
                <w:sz w:val="24"/>
                <w:szCs w:val="24"/>
              </w:rPr>
              <w:t>функциональной</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пробы</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14.12.2022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84" w:right="556" w:bottom="390" w:left="664" w:header="720" w:footer="720" w:gutter="0"/>
          <w:cols w:space="720" w:equalWidth="0">
            <w:col w:w="10680"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 Волейбол». Прямая нижняя подача мяча в волейболе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16.12.2022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«Спортивные игры. Волейбол». Приём и передача волейбольного мяча двумя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руками снизу на месте и 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движении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19.12.2022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«Спортивные игры. Волейбол». Приём и передача волейбольного мяча двумя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руками сверху на месте и в движении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21.12.2022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 Волейбол». Ранее разученные технические действия с мячом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23.12.2022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Развитие </w:t>
            </w:r>
            <w:proofErr w:type="gramStart"/>
            <w:r w:rsidRPr="00E41379">
              <w:rPr>
                <w:rFonts w:ascii="Times New Roman" w:eastAsia="Times New Roman" w:hAnsi="Times New Roman" w:cs="Times New Roman"/>
                <w:color w:val="000000"/>
                <w:w w:val="98"/>
                <w:sz w:val="24"/>
                <w:szCs w:val="24"/>
                <w:lang w:val="ru-RU"/>
              </w:rPr>
              <w:t>выносливости .</w:t>
            </w:r>
            <w:proofErr w:type="gramEnd"/>
          </w:p>
          <w:p w:rsidR="005B4C35" w:rsidRPr="00E41379" w:rsidRDefault="00470BE7">
            <w:pPr>
              <w:autoSpaceDE w:val="0"/>
              <w:autoSpaceDN w:val="0"/>
              <w:spacing w:before="70"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Эстафеты и подвижные игры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26.12.2022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2" w:right="72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Упражнения на развитие координации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28.12.2022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313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49.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86"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спорта». Знакомство с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рекомендациями учителя по технике безопасности на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занятиях лыжной подготовкой; способами использования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упражнений в передвижении на лыжах для развития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выносливости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09.01.2023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ight="576"/>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Устный опрос;</w:t>
            </w:r>
          </w:p>
        </w:tc>
      </w:tr>
      <w:tr w:rsidR="005B4C35" w:rsidRPr="00E41379">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Подвижные игры и эстафеты на лыжах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11.01.2023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72" w:right="144"/>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спорта». Передвижение на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лыжах попеременным </w:t>
            </w:r>
            <w:r w:rsidRPr="00E41379">
              <w:rPr>
                <w:rFonts w:ascii="Times New Roman" w:hAnsi="Times New Roman" w:cs="Times New Roman"/>
                <w:sz w:val="24"/>
                <w:szCs w:val="24"/>
                <w:lang w:val="ru-RU"/>
              </w:rPr>
              <w:br/>
            </w:r>
            <w:proofErr w:type="spellStart"/>
            <w:r w:rsidRPr="00E41379">
              <w:rPr>
                <w:rFonts w:ascii="Times New Roman" w:eastAsia="Times New Roman" w:hAnsi="Times New Roman" w:cs="Times New Roman"/>
                <w:color w:val="000000"/>
                <w:w w:val="98"/>
                <w:sz w:val="24"/>
                <w:szCs w:val="24"/>
                <w:lang w:val="ru-RU"/>
              </w:rPr>
              <w:t>двухшажным</w:t>
            </w:r>
            <w:proofErr w:type="spellEnd"/>
            <w:r w:rsidRPr="00E41379">
              <w:rPr>
                <w:rFonts w:ascii="Times New Roman" w:eastAsia="Times New Roman" w:hAnsi="Times New Roman" w:cs="Times New Roman"/>
                <w:color w:val="000000"/>
                <w:w w:val="98"/>
                <w:sz w:val="24"/>
                <w:szCs w:val="24"/>
                <w:lang w:val="ru-RU"/>
              </w:rPr>
              <w:t xml:space="preserve"> ходом. </w:t>
            </w:r>
            <w:proofErr w:type="spellStart"/>
            <w:r w:rsidRPr="00E41379">
              <w:rPr>
                <w:rFonts w:ascii="Times New Roman" w:eastAsia="Times New Roman" w:hAnsi="Times New Roman" w:cs="Times New Roman"/>
                <w:color w:val="000000"/>
                <w:w w:val="98"/>
                <w:sz w:val="24"/>
                <w:szCs w:val="24"/>
              </w:rPr>
              <w:t>Развитие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выносливости</w:t>
            </w:r>
            <w:proofErr w:type="spellEnd"/>
            <w:r w:rsidRPr="00E41379">
              <w:rPr>
                <w:rFonts w:ascii="Times New Roman" w:eastAsia="Times New Roman" w:hAnsi="Times New Roman" w:cs="Times New Roman"/>
                <w:color w:val="000000"/>
                <w:w w:val="98"/>
                <w:sz w:val="24"/>
                <w:szCs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13.01.2023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21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8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спорта». Передвижение на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лыжах попеременным </w:t>
            </w:r>
            <w:r w:rsidRPr="00E41379">
              <w:rPr>
                <w:rFonts w:ascii="Times New Roman" w:hAnsi="Times New Roman" w:cs="Times New Roman"/>
                <w:sz w:val="24"/>
                <w:szCs w:val="24"/>
                <w:lang w:val="ru-RU"/>
              </w:rPr>
              <w:br/>
            </w:r>
            <w:proofErr w:type="spellStart"/>
            <w:r w:rsidRPr="00E41379">
              <w:rPr>
                <w:rFonts w:ascii="Times New Roman" w:eastAsia="Times New Roman" w:hAnsi="Times New Roman" w:cs="Times New Roman"/>
                <w:color w:val="000000"/>
                <w:w w:val="98"/>
                <w:sz w:val="24"/>
                <w:szCs w:val="24"/>
                <w:lang w:val="ru-RU"/>
              </w:rPr>
              <w:t>двухшажным</w:t>
            </w:r>
            <w:proofErr w:type="spellEnd"/>
            <w:r w:rsidRPr="00E41379">
              <w:rPr>
                <w:rFonts w:ascii="Times New Roman" w:eastAsia="Times New Roman" w:hAnsi="Times New Roman" w:cs="Times New Roman"/>
                <w:color w:val="000000"/>
                <w:w w:val="98"/>
                <w:sz w:val="24"/>
                <w:szCs w:val="24"/>
                <w:lang w:val="ru-RU"/>
              </w:rPr>
              <w:t xml:space="preserve"> </w:t>
            </w:r>
            <w:r w:rsidRPr="00E41379">
              <w:rPr>
                <w:rFonts w:ascii="Times New Roman" w:hAnsi="Times New Roman" w:cs="Times New Roman"/>
                <w:sz w:val="24"/>
                <w:szCs w:val="24"/>
                <w:lang w:val="ru-RU"/>
              </w:rPr>
              <w:br/>
            </w:r>
            <w:proofErr w:type="spellStart"/>
            <w:r w:rsidRPr="00E41379">
              <w:rPr>
                <w:rFonts w:ascii="Times New Roman" w:eastAsia="Times New Roman" w:hAnsi="Times New Roman" w:cs="Times New Roman"/>
                <w:color w:val="000000"/>
                <w:w w:val="98"/>
                <w:sz w:val="24"/>
                <w:szCs w:val="24"/>
                <w:lang w:val="ru-RU"/>
              </w:rPr>
              <w:t>ходом.Передвижение</w:t>
            </w:r>
            <w:proofErr w:type="spellEnd"/>
            <w:r w:rsidRPr="00E41379">
              <w:rPr>
                <w:rFonts w:ascii="Times New Roman" w:eastAsia="Times New Roman" w:hAnsi="Times New Roman" w:cs="Times New Roman"/>
                <w:color w:val="000000"/>
                <w:w w:val="98"/>
                <w:sz w:val="24"/>
                <w:szCs w:val="24"/>
                <w:lang w:val="ru-RU"/>
              </w:rPr>
              <w:t xml:space="preserve"> по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пересеченной местности 1-2 км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16.01.2023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84" w:right="556" w:bottom="368" w:left="664" w:header="720" w:footer="720" w:gutter="0"/>
          <w:cols w:space="720" w:equalWidth="0">
            <w:col w:w="10680"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Техника лыжных ходов: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попеременный </w:t>
            </w:r>
            <w:proofErr w:type="spellStart"/>
            <w:r w:rsidRPr="00E41379">
              <w:rPr>
                <w:rFonts w:ascii="Times New Roman" w:eastAsia="Times New Roman" w:hAnsi="Times New Roman" w:cs="Times New Roman"/>
                <w:color w:val="000000"/>
                <w:w w:val="98"/>
                <w:sz w:val="24"/>
                <w:szCs w:val="24"/>
                <w:lang w:val="ru-RU"/>
              </w:rPr>
              <w:t>двухшажный</w:t>
            </w:r>
            <w:proofErr w:type="spellEnd"/>
            <w:r w:rsidRPr="00E41379">
              <w:rPr>
                <w:rFonts w:ascii="Times New Roman" w:eastAsia="Times New Roman" w:hAnsi="Times New Roman" w:cs="Times New Roman"/>
                <w:color w:val="000000"/>
                <w:w w:val="98"/>
                <w:sz w:val="24"/>
                <w:szCs w:val="24"/>
                <w:lang w:val="ru-RU"/>
              </w:rPr>
              <w:t xml:space="preserve"> ход. Развитие выносливости.</w:t>
            </w:r>
          </w:p>
          <w:p w:rsidR="005B4C35" w:rsidRPr="00E41379" w:rsidRDefault="00470BE7">
            <w:pPr>
              <w:autoSpaceDE w:val="0"/>
              <w:autoSpaceDN w:val="0"/>
              <w:spacing w:before="68" w:after="0" w:line="26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Передвижение по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пересеченной местности 2-3 км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18.01.2023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Техника лыжных ходов.</w:t>
            </w:r>
          </w:p>
          <w:p w:rsidR="005B4C35" w:rsidRPr="00E41379" w:rsidRDefault="00470BE7">
            <w:pPr>
              <w:autoSpaceDE w:val="0"/>
              <w:autoSpaceDN w:val="0"/>
              <w:spacing w:before="70" w:after="0" w:line="26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Техника одновременных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ходов. Развитие выносливости.</w:t>
            </w:r>
          </w:p>
          <w:p w:rsidR="005B4C35" w:rsidRPr="00E41379" w:rsidRDefault="00470BE7">
            <w:pPr>
              <w:autoSpaceDE w:val="0"/>
              <w:autoSpaceDN w:val="0"/>
              <w:spacing w:before="68" w:after="0" w:line="26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Передвижение по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пересеченной местности 2-3 км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20.01.2023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81" w:lineRule="auto"/>
              <w:ind w:left="72" w:right="576"/>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спорта». Передвижение на лыжах попеременным </w:t>
            </w:r>
            <w:r w:rsidRPr="00E41379">
              <w:rPr>
                <w:rFonts w:ascii="Times New Roman" w:hAnsi="Times New Roman" w:cs="Times New Roman"/>
                <w:sz w:val="24"/>
                <w:szCs w:val="24"/>
                <w:lang w:val="ru-RU"/>
              </w:rPr>
              <w:br/>
            </w:r>
            <w:proofErr w:type="spellStart"/>
            <w:r w:rsidRPr="00E41379">
              <w:rPr>
                <w:rFonts w:ascii="Times New Roman" w:eastAsia="Times New Roman" w:hAnsi="Times New Roman" w:cs="Times New Roman"/>
                <w:color w:val="000000"/>
                <w:w w:val="98"/>
                <w:sz w:val="24"/>
                <w:szCs w:val="24"/>
                <w:lang w:val="ru-RU"/>
              </w:rPr>
              <w:t>двухшажным</w:t>
            </w:r>
            <w:proofErr w:type="spellEnd"/>
            <w:r w:rsidRPr="00E41379">
              <w:rPr>
                <w:rFonts w:ascii="Times New Roman" w:eastAsia="Times New Roman" w:hAnsi="Times New Roman" w:cs="Times New Roman"/>
                <w:color w:val="000000"/>
                <w:w w:val="98"/>
                <w:sz w:val="24"/>
                <w:szCs w:val="24"/>
                <w:lang w:val="ru-RU"/>
              </w:rPr>
              <w:t xml:space="preserve">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одновременными ходами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23.01.2023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247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Передвижение на лыжах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попеременным </w:t>
            </w:r>
            <w:proofErr w:type="spellStart"/>
            <w:r w:rsidRPr="00E41379">
              <w:rPr>
                <w:rFonts w:ascii="Times New Roman" w:eastAsia="Times New Roman" w:hAnsi="Times New Roman" w:cs="Times New Roman"/>
                <w:color w:val="000000"/>
                <w:w w:val="98"/>
                <w:sz w:val="24"/>
                <w:szCs w:val="24"/>
                <w:lang w:val="ru-RU"/>
              </w:rPr>
              <w:t>двухшажным</w:t>
            </w:r>
            <w:proofErr w:type="spellEnd"/>
            <w:r w:rsidRPr="00E41379">
              <w:rPr>
                <w:rFonts w:ascii="Times New Roman" w:eastAsia="Times New Roman" w:hAnsi="Times New Roman" w:cs="Times New Roman"/>
                <w:color w:val="000000"/>
                <w:w w:val="98"/>
                <w:sz w:val="24"/>
                <w:szCs w:val="24"/>
                <w:lang w:val="ru-RU"/>
              </w:rPr>
              <w:t xml:space="preserve">  и одновременными ходами.</w:t>
            </w:r>
          </w:p>
          <w:p w:rsidR="005B4C35" w:rsidRPr="00E41379" w:rsidRDefault="00470BE7">
            <w:pPr>
              <w:autoSpaceDE w:val="0"/>
              <w:autoSpaceDN w:val="0"/>
              <w:spacing w:before="70"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Прохождение дистанции 1 км.</w:t>
            </w:r>
          </w:p>
          <w:p w:rsidR="005B4C35" w:rsidRPr="00E41379" w:rsidRDefault="00470BE7">
            <w:pPr>
              <w:autoSpaceDE w:val="0"/>
              <w:autoSpaceDN w:val="0"/>
              <w:spacing w:before="68"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Демонстрация техники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попеременного </w:t>
            </w:r>
            <w:proofErr w:type="spellStart"/>
            <w:r w:rsidRPr="00E41379">
              <w:rPr>
                <w:rFonts w:ascii="Times New Roman" w:eastAsia="Times New Roman" w:hAnsi="Times New Roman" w:cs="Times New Roman"/>
                <w:color w:val="000000"/>
                <w:w w:val="98"/>
                <w:sz w:val="24"/>
                <w:szCs w:val="24"/>
                <w:lang w:val="ru-RU"/>
              </w:rPr>
              <w:t>двухшажного</w:t>
            </w:r>
            <w:proofErr w:type="spellEnd"/>
            <w:r w:rsidRPr="00E41379">
              <w:rPr>
                <w:rFonts w:ascii="Times New Roman" w:eastAsia="Times New Roman" w:hAnsi="Times New Roman" w:cs="Times New Roman"/>
                <w:color w:val="000000"/>
                <w:w w:val="98"/>
                <w:sz w:val="24"/>
                <w:szCs w:val="24"/>
                <w:lang w:val="ru-RU"/>
              </w:rPr>
              <w:t xml:space="preserve"> хода.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25.01.2023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Практическая работа;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Зачет;</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43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Развитие выносливости на воздухе по комплексу ГТО. </w:t>
            </w:r>
            <w:proofErr w:type="spellStart"/>
            <w:r w:rsidRPr="00E41379">
              <w:rPr>
                <w:rFonts w:ascii="Times New Roman" w:eastAsia="Times New Roman" w:hAnsi="Times New Roman" w:cs="Times New Roman"/>
                <w:color w:val="000000"/>
                <w:w w:val="98"/>
                <w:sz w:val="24"/>
                <w:szCs w:val="24"/>
              </w:rPr>
              <w:t>Подвижные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игры</w:t>
            </w:r>
            <w:proofErr w:type="spellEnd"/>
            <w:r w:rsidRPr="00E41379">
              <w:rPr>
                <w:rFonts w:ascii="Times New Roman" w:eastAsia="Times New Roman" w:hAnsi="Times New Roman" w:cs="Times New Roman"/>
                <w:color w:val="000000"/>
                <w:w w:val="98"/>
                <w:sz w:val="24"/>
                <w:szCs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27.01.2023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Развитие выносливости 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подвижных играх на воздухе.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30.01.2023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59.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Развитие </w:t>
            </w:r>
            <w:proofErr w:type="gramStart"/>
            <w:r w:rsidRPr="00E41379">
              <w:rPr>
                <w:rFonts w:ascii="Times New Roman" w:eastAsia="Times New Roman" w:hAnsi="Times New Roman" w:cs="Times New Roman"/>
                <w:color w:val="000000"/>
                <w:w w:val="98"/>
                <w:sz w:val="24"/>
                <w:szCs w:val="24"/>
                <w:lang w:val="ru-RU"/>
              </w:rPr>
              <w:t>выносливости .</w:t>
            </w:r>
            <w:proofErr w:type="gramEnd"/>
          </w:p>
          <w:p w:rsidR="005B4C35" w:rsidRPr="00E41379" w:rsidRDefault="00470BE7">
            <w:pPr>
              <w:autoSpaceDE w:val="0"/>
              <w:autoSpaceDN w:val="0"/>
              <w:spacing w:before="70" w:after="0" w:line="262"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Эстафеты и подвижные игры на снегу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01.02.2023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Повороты на лыжах способом переступания.</w:t>
            </w:r>
          </w:p>
          <w:p w:rsidR="005B4C35" w:rsidRPr="00E41379" w:rsidRDefault="00470BE7">
            <w:pPr>
              <w:autoSpaceDE w:val="0"/>
              <w:autoSpaceDN w:val="0"/>
              <w:spacing w:before="70" w:after="0" w:line="230" w:lineRule="auto"/>
              <w:ind w:left="72"/>
              <w:rPr>
                <w:rFonts w:ascii="Times New Roman" w:hAnsi="Times New Roman" w:cs="Times New Roman"/>
                <w:sz w:val="24"/>
                <w:szCs w:val="24"/>
              </w:rPr>
            </w:pPr>
            <w:proofErr w:type="spellStart"/>
            <w:r w:rsidRPr="00E41379">
              <w:rPr>
                <w:rFonts w:ascii="Times New Roman" w:eastAsia="Times New Roman" w:hAnsi="Times New Roman" w:cs="Times New Roman"/>
                <w:color w:val="000000"/>
                <w:w w:val="98"/>
                <w:sz w:val="24"/>
                <w:szCs w:val="24"/>
              </w:rPr>
              <w:t>Подвижные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игры</w:t>
            </w:r>
            <w:proofErr w:type="spellEnd"/>
            <w:r w:rsidRPr="00E41379">
              <w:rPr>
                <w:rFonts w:ascii="Times New Roman" w:eastAsia="Times New Roman" w:hAnsi="Times New Roman" w:cs="Times New Roman"/>
                <w:color w:val="000000"/>
                <w:w w:val="98"/>
                <w:sz w:val="24"/>
                <w:szCs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03.02.2023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Повороты на лыжах способом переступания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06.02.2023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7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Повороты на лыжах способом переступания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08.02.2023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84" w:right="556" w:bottom="710" w:left="664" w:header="720" w:footer="720" w:gutter="0"/>
          <w:cols w:space="720" w:equalWidth="0">
            <w:col w:w="10680"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Повороты на лыжах способом переступания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10.02.2023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Развитие выносливости на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лыжах. Передвижение 1-2 км со средней интенсивностью </w:t>
            </w:r>
            <w:r w:rsidRPr="00E41379">
              <w:rPr>
                <w:rFonts w:ascii="Times New Roman" w:eastAsia="Times New Roman" w:hAnsi="Times New Roman" w:cs="Times New Roman"/>
                <w:color w:val="000000"/>
                <w:w w:val="98"/>
                <w:sz w:val="24"/>
                <w:szCs w:val="24"/>
              </w:rPr>
              <w:t>(</w:t>
            </w:r>
            <w:proofErr w:type="spellStart"/>
            <w:r w:rsidRPr="00E41379">
              <w:rPr>
                <w:rFonts w:ascii="Times New Roman" w:eastAsia="Times New Roman" w:hAnsi="Times New Roman" w:cs="Times New Roman"/>
                <w:color w:val="000000"/>
                <w:w w:val="98"/>
                <w:sz w:val="24"/>
                <w:szCs w:val="24"/>
              </w:rPr>
              <w:t>по</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комплексу</w:t>
            </w:r>
            <w:proofErr w:type="spellEnd"/>
            <w:r w:rsidRPr="00E41379">
              <w:rPr>
                <w:rFonts w:ascii="Times New Roman" w:eastAsia="Times New Roman" w:hAnsi="Times New Roman" w:cs="Times New Roman"/>
                <w:color w:val="000000"/>
                <w:w w:val="98"/>
                <w:sz w:val="24"/>
                <w:szCs w:val="24"/>
              </w:rPr>
              <w:t xml:space="preserve">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13.02.2023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Подъём в горку на лыжах способом "елочка"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15.02.2023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Подъём в горку на лыжах способом "елочка"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17.02.2023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Подъём в горку на лыжах способом "елочка".</w:t>
            </w:r>
          </w:p>
          <w:p w:rsidR="005B4C35" w:rsidRPr="00E41379" w:rsidRDefault="00470BE7">
            <w:pPr>
              <w:autoSpaceDE w:val="0"/>
              <w:autoSpaceDN w:val="0"/>
              <w:spacing w:before="68" w:after="0" w:line="262"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Преодоление подъемов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различной крутизны, спуск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20.02.2023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Зачет;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Спуск на лыжах со  склонов различной крутизны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22.02.2023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69.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Спуск на лыжах со  склонов различной крутизны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24.02.2023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Спуск на лыжах со  склонов различной крутизны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27.02.2023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спорта». Спуск на лыжах со  склонов различной крутизны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01.03.2023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Зачет;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спорта». Преодоление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небольших препятствий при спуске с пологого склона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03.03.2023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7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«Зимние виды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спорта». Преодоление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небольших препятствий при спуске с пологого склона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06.03.2023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2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Развитие выносливости,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комплекс общефизической подготовки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08.03.2023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84" w:right="556" w:bottom="296" w:left="664" w:header="720" w:footer="720" w:gutter="0"/>
          <w:cols w:space="720" w:equalWidth="0">
            <w:col w:w="10680"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2" w:right="288"/>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Развитие выносливости. Бег 1000 метров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10.03.2023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Подготовка к тестированию по </w:t>
            </w:r>
            <w:proofErr w:type="spellStart"/>
            <w:r w:rsidRPr="00E41379">
              <w:rPr>
                <w:rFonts w:ascii="Times New Roman" w:eastAsia="Times New Roman" w:hAnsi="Times New Roman" w:cs="Times New Roman"/>
                <w:color w:val="000000"/>
                <w:w w:val="98"/>
                <w:sz w:val="24"/>
                <w:szCs w:val="24"/>
                <w:lang w:val="ru-RU"/>
              </w:rPr>
              <w:t>компексу</w:t>
            </w:r>
            <w:proofErr w:type="spellEnd"/>
            <w:r w:rsidRPr="00E41379">
              <w:rPr>
                <w:rFonts w:ascii="Times New Roman" w:eastAsia="Times New Roman" w:hAnsi="Times New Roman" w:cs="Times New Roman"/>
                <w:color w:val="000000"/>
                <w:w w:val="98"/>
                <w:sz w:val="24"/>
                <w:szCs w:val="24"/>
                <w:lang w:val="ru-RU"/>
              </w:rPr>
              <w:t xml:space="preserve"> ГТО, прыжок в </w:t>
            </w:r>
            <w:r w:rsidRPr="00E41379">
              <w:rPr>
                <w:rFonts w:ascii="Times New Roman" w:hAnsi="Times New Roman" w:cs="Times New Roman"/>
                <w:sz w:val="24"/>
                <w:szCs w:val="24"/>
                <w:lang w:val="ru-RU"/>
              </w:rPr>
              <w:br/>
            </w:r>
            <w:proofErr w:type="spellStart"/>
            <w:r w:rsidRPr="00E41379">
              <w:rPr>
                <w:rFonts w:ascii="Times New Roman" w:eastAsia="Times New Roman" w:hAnsi="Times New Roman" w:cs="Times New Roman"/>
                <w:color w:val="000000"/>
                <w:w w:val="98"/>
                <w:sz w:val="24"/>
                <w:szCs w:val="24"/>
                <w:lang w:val="ru-RU"/>
              </w:rPr>
              <w:t>длинну</w:t>
            </w:r>
            <w:proofErr w:type="spellEnd"/>
            <w:r w:rsidRPr="00E41379">
              <w:rPr>
                <w:rFonts w:ascii="Times New Roman" w:eastAsia="Times New Roman" w:hAnsi="Times New Roman" w:cs="Times New Roman"/>
                <w:color w:val="000000"/>
                <w:w w:val="98"/>
                <w:sz w:val="24"/>
                <w:szCs w:val="24"/>
                <w:lang w:val="ru-RU"/>
              </w:rPr>
              <w:t xml:space="preserve"> с места. </w:t>
            </w:r>
            <w:proofErr w:type="spellStart"/>
            <w:r w:rsidRPr="00E41379">
              <w:rPr>
                <w:rFonts w:ascii="Times New Roman" w:eastAsia="Times New Roman" w:hAnsi="Times New Roman" w:cs="Times New Roman"/>
                <w:color w:val="000000"/>
                <w:w w:val="98"/>
                <w:sz w:val="24"/>
                <w:szCs w:val="24"/>
              </w:rPr>
              <w:t>Подвижные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игры</w:t>
            </w:r>
            <w:proofErr w:type="spellEnd"/>
            <w:r w:rsidRPr="00E41379">
              <w:rPr>
                <w:rFonts w:ascii="Times New Roman" w:eastAsia="Times New Roman" w:hAnsi="Times New Roman" w:cs="Times New Roman"/>
                <w:color w:val="000000"/>
                <w:w w:val="98"/>
                <w:sz w:val="24"/>
                <w:szCs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13.03.2023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Подготовка к тестированию по комплексу ГТО, поднимание туловища. </w:t>
            </w:r>
            <w:proofErr w:type="spellStart"/>
            <w:r w:rsidRPr="00E41379">
              <w:rPr>
                <w:rFonts w:ascii="Times New Roman" w:eastAsia="Times New Roman" w:hAnsi="Times New Roman" w:cs="Times New Roman"/>
                <w:color w:val="000000"/>
                <w:w w:val="98"/>
                <w:sz w:val="24"/>
                <w:szCs w:val="24"/>
              </w:rPr>
              <w:t>Подвижные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игры</w:t>
            </w:r>
            <w:proofErr w:type="spellEnd"/>
            <w:r w:rsidRPr="00E41379">
              <w:rPr>
                <w:rFonts w:ascii="Times New Roman" w:eastAsia="Times New Roman" w:hAnsi="Times New Roman" w:cs="Times New Roman"/>
                <w:color w:val="000000"/>
                <w:w w:val="98"/>
                <w:sz w:val="24"/>
                <w:szCs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15.03.2023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81" w:lineRule="auto"/>
              <w:ind w:left="72" w:right="288"/>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Развитие выносливости. Бег 800-1200 м. Метание мяча на дальность. </w:t>
            </w:r>
            <w:proofErr w:type="spellStart"/>
            <w:r w:rsidRPr="00E41379">
              <w:rPr>
                <w:rFonts w:ascii="Times New Roman" w:eastAsia="Times New Roman" w:hAnsi="Times New Roman" w:cs="Times New Roman"/>
                <w:color w:val="000000"/>
                <w:w w:val="98"/>
                <w:sz w:val="24"/>
                <w:szCs w:val="24"/>
              </w:rPr>
              <w:t>Организация</w:t>
            </w:r>
            <w:proofErr w:type="spellEnd"/>
            <w:r w:rsidRPr="00E41379">
              <w:rPr>
                <w:rFonts w:ascii="Times New Roman" w:eastAsia="Times New Roman" w:hAnsi="Times New Roman" w:cs="Times New Roman"/>
                <w:color w:val="000000"/>
                <w:w w:val="98"/>
                <w:sz w:val="24"/>
                <w:szCs w:val="24"/>
              </w:rPr>
              <w:t xml:space="preserve"> и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8"/>
                <w:sz w:val="24"/>
                <w:szCs w:val="24"/>
              </w:rPr>
              <w:t>проведение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самостоятельных</w:t>
            </w:r>
            <w:proofErr w:type="spellEnd"/>
            <w:r w:rsidRPr="00E41379">
              <w:rPr>
                <w:rFonts w:ascii="Times New Roman" w:eastAsia="Times New Roman" w:hAnsi="Times New Roman" w:cs="Times New Roman"/>
                <w:color w:val="000000"/>
                <w:w w:val="98"/>
                <w:sz w:val="24"/>
                <w:szCs w:val="24"/>
              </w:rPr>
              <w:t xml:space="preserve"> занятий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17.03.2023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79.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Подготовка к тестированию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по  комплексу ГТО, челночный бег. </w:t>
            </w:r>
            <w:proofErr w:type="spellStart"/>
            <w:r w:rsidRPr="00E41379">
              <w:rPr>
                <w:rFonts w:ascii="Times New Roman" w:eastAsia="Times New Roman" w:hAnsi="Times New Roman" w:cs="Times New Roman"/>
                <w:color w:val="000000"/>
                <w:w w:val="98"/>
                <w:sz w:val="24"/>
                <w:szCs w:val="24"/>
              </w:rPr>
              <w:t>Подвижные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игры</w:t>
            </w:r>
            <w:proofErr w:type="spellEnd"/>
            <w:r w:rsidRPr="00E41379">
              <w:rPr>
                <w:rFonts w:ascii="Times New Roman" w:eastAsia="Times New Roman" w:hAnsi="Times New Roman" w:cs="Times New Roman"/>
                <w:color w:val="000000"/>
                <w:w w:val="98"/>
                <w:sz w:val="24"/>
                <w:szCs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31.03.2023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Подготовка к тестированию по комплексу, метание малого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мяча на дальность. </w:t>
            </w:r>
            <w:proofErr w:type="spellStart"/>
            <w:r w:rsidRPr="00E41379">
              <w:rPr>
                <w:rFonts w:ascii="Times New Roman" w:eastAsia="Times New Roman" w:hAnsi="Times New Roman" w:cs="Times New Roman"/>
                <w:color w:val="000000"/>
                <w:w w:val="98"/>
                <w:sz w:val="24"/>
                <w:szCs w:val="24"/>
              </w:rPr>
              <w:t>Подвижные</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игры</w:t>
            </w:r>
            <w:proofErr w:type="spellEnd"/>
            <w:r w:rsidRPr="00E41379">
              <w:rPr>
                <w:rFonts w:ascii="Times New Roman" w:eastAsia="Times New Roman" w:hAnsi="Times New Roman" w:cs="Times New Roman"/>
                <w:color w:val="000000"/>
                <w:w w:val="98"/>
                <w:sz w:val="24"/>
                <w:szCs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03.04.2023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 Физическое развитие человека и факторы, влияющие на его показатели. </w:t>
            </w:r>
            <w:proofErr w:type="spellStart"/>
            <w:r w:rsidRPr="00E41379">
              <w:rPr>
                <w:rFonts w:ascii="Times New Roman" w:eastAsia="Times New Roman" w:hAnsi="Times New Roman" w:cs="Times New Roman"/>
                <w:color w:val="000000"/>
                <w:w w:val="98"/>
                <w:sz w:val="24"/>
                <w:szCs w:val="24"/>
              </w:rPr>
              <w:t>Упражнения</w:t>
            </w:r>
            <w:proofErr w:type="spellEnd"/>
            <w:r w:rsidRPr="00E41379">
              <w:rPr>
                <w:rFonts w:ascii="Times New Roman" w:eastAsia="Times New Roman" w:hAnsi="Times New Roman" w:cs="Times New Roman"/>
                <w:color w:val="000000"/>
                <w:w w:val="98"/>
                <w:sz w:val="24"/>
                <w:szCs w:val="24"/>
              </w:rPr>
              <w:t xml:space="preserve"> </w:t>
            </w:r>
            <w:r w:rsidRPr="00E41379">
              <w:rPr>
                <w:rFonts w:ascii="Times New Roman" w:hAnsi="Times New Roman" w:cs="Times New Roman"/>
                <w:sz w:val="24"/>
                <w:szCs w:val="24"/>
              </w:rPr>
              <w:br/>
            </w:r>
            <w:proofErr w:type="spellStart"/>
            <w:r w:rsidRPr="00E41379">
              <w:rPr>
                <w:rFonts w:ascii="Times New Roman" w:eastAsia="Times New Roman" w:hAnsi="Times New Roman" w:cs="Times New Roman"/>
                <w:color w:val="000000"/>
                <w:w w:val="98"/>
                <w:sz w:val="24"/>
                <w:szCs w:val="24"/>
              </w:rPr>
              <w:t>дыхательной</w:t>
            </w:r>
            <w:proofErr w:type="spellEnd"/>
            <w:r w:rsidRPr="00E41379">
              <w:rPr>
                <w:rFonts w:ascii="Times New Roman" w:eastAsia="Times New Roman" w:hAnsi="Times New Roman" w:cs="Times New Roman"/>
                <w:color w:val="000000"/>
                <w:w w:val="98"/>
                <w:sz w:val="24"/>
                <w:szCs w:val="24"/>
              </w:rPr>
              <w:t xml:space="preserve"> и </w:t>
            </w:r>
            <w:proofErr w:type="spellStart"/>
            <w:r w:rsidRPr="00E41379">
              <w:rPr>
                <w:rFonts w:ascii="Times New Roman" w:eastAsia="Times New Roman" w:hAnsi="Times New Roman" w:cs="Times New Roman"/>
                <w:color w:val="000000"/>
                <w:w w:val="98"/>
                <w:sz w:val="24"/>
                <w:szCs w:val="24"/>
              </w:rPr>
              <w:t>зрительной</w:t>
            </w:r>
            <w:proofErr w:type="spellEnd"/>
            <w:r w:rsidRPr="00E41379">
              <w:rPr>
                <w:rFonts w:ascii="Times New Roman" w:eastAsia="Times New Roman" w:hAnsi="Times New Roman" w:cs="Times New Roman"/>
                <w:color w:val="000000"/>
                <w:w w:val="98"/>
                <w:sz w:val="24"/>
                <w:szCs w:val="24"/>
              </w:rPr>
              <w:t xml:space="preserve">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гимнастики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05.04.2023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Устный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 xml:space="preserve">опрос;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Подвижные игры на развитие быстроты.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07.04.2023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2" w:right="43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Развитие силовых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способностей по комплексу ГТО. </w:t>
            </w:r>
            <w:proofErr w:type="spellStart"/>
            <w:r w:rsidRPr="00E41379">
              <w:rPr>
                <w:rFonts w:ascii="Times New Roman" w:eastAsia="Times New Roman" w:hAnsi="Times New Roman" w:cs="Times New Roman"/>
                <w:color w:val="000000"/>
                <w:w w:val="98"/>
                <w:sz w:val="24"/>
                <w:szCs w:val="24"/>
              </w:rPr>
              <w:t>Футбол</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пионербол</w:t>
            </w:r>
            <w:proofErr w:type="spellEnd"/>
            <w:r w:rsidRPr="00E41379">
              <w:rPr>
                <w:rFonts w:ascii="Times New Roman" w:eastAsia="Times New Roman" w:hAnsi="Times New Roman" w:cs="Times New Roman"/>
                <w:color w:val="000000"/>
                <w:w w:val="98"/>
                <w:sz w:val="24"/>
                <w:szCs w:val="24"/>
              </w:rPr>
              <w:t>.</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10.04.2023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2" w:right="144"/>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Упражнения на формирование телосложения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12.04.2023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212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81" w:lineRule="auto"/>
              <w:ind w:left="72" w:right="576"/>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Физическая подготовка: демонстрация приростов в показателях физической подготовленности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нормативных требований комплекса ГТО.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14.04.2023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84" w:right="556" w:bottom="822" w:left="664" w:header="720" w:footer="720" w:gutter="0"/>
          <w:cols w:space="720" w:equalWidth="0">
            <w:col w:w="10680"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Общефизическая </w:t>
            </w:r>
            <w:r w:rsidRPr="00E41379">
              <w:rPr>
                <w:rFonts w:ascii="Times New Roman" w:hAnsi="Times New Roman" w:cs="Times New Roman"/>
                <w:sz w:val="24"/>
                <w:szCs w:val="24"/>
                <w:lang w:val="ru-RU"/>
              </w:rPr>
              <w:br/>
            </w:r>
            <w:proofErr w:type="spellStart"/>
            <w:r w:rsidRPr="00E41379">
              <w:rPr>
                <w:rFonts w:ascii="Times New Roman" w:eastAsia="Times New Roman" w:hAnsi="Times New Roman" w:cs="Times New Roman"/>
                <w:color w:val="000000"/>
                <w:w w:val="98"/>
                <w:sz w:val="24"/>
                <w:szCs w:val="24"/>
                <w:lang w:val="ru-RU"/>
              </w:rPr>
              <w:t>подготовка.Развитие</w:t>
            </w:r>
            <w:proofErr w:type="spellEnd"/>
            <w:r w:rsidRPr="00E41379">
              <w:rPr>
                <w:rFonts w:ascii="Times New Roman" w:eastAsia="Times New Roman" w:hAnsi="Times New Roman" w:cs="Times New Roman"/>
                <w:color w:val="000000"/>
                <w:w w:val="98"/>
                <w:sz w:val="24"/>
                <w:szCs w:val="24"/>
                <w:lang w:val="ru-RU"/>
              </w:rPr>
              <w:t xml:space="preserve">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координационных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способностей по комплексу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17.04.2023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280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6"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«Лёгкая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атлетика». Знакомство с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рекомендациями по технике безопасности при выполнении упражнений в метании малого мяча и со способами их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использования для развития точности движения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19.04.2023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ight="576"/>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Устный опрос;</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«Лёгкая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атлетика». Метание малого мяча в неподвижную мишень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3"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21.04.2023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«Лёгкая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атлетика». Метание малого мяча на дальность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24.04.2023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43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Модуль «Лёгкая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атлетика». Метание малого мяча на дальность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26.04.2023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214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72" w:right="288"/>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Осанка как показатель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физического развития и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здоровья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школьника. </w:t>
            </w:r>
            <w:proofErr w:type="spellStart"/>
            <w:r w:rsidRPr="00E41379">
              <w:rPr>
                <w:rFonts w:ascii="Times New Roman" w:eastAsia="Times New Roman" w:hAnsi="Times New Roman" w:cs="Times New Roman"/>
                <w:color w:val="000000"/>
                <w:w w:val="98"/>
                <w:sz w:val="24"/>
                <w:szCs w:val="24"/>
              </w:rPr>
              <w:t>Упражнения</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для</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профилактики</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нарушения</w:t>
            </w:r>
            <w:proofErr w:type="spellEnd"/>
            <w:r w:rsidRPr="00E41379">
              <w:rPr>
                <w:rFonts w:ascii="Times New Roman" w:eastAsia="Times New Roman" w:hAnsi="Times New Roman" w:cs="Times New Roman"/>
                <w:color w:val="000000"/>
                <w:w w:val="98"/>
                <w:sz w:val="24"/>
                <w:szCs w:val="24"/>
              </w:rPr>
              <w:t xml:space="preserve"> осанки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28.04.2023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Устный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 xml:space="preserve">опрос; </w:t>
            </w:r>
            <w:r w:rsidRPr="00E41379">
              <w:rPr>
                <w:rFonts w:ascii="Times New Roman" w:hAnsi="Times New Roman" w:cs="Times New Roman"/>
                <w:sz w:val="24"/>
                <w:szCs w:val="24"/>
              </w:rPr>
              <w:br/>
            </w: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Развитие скоростной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выносливости. Бег 400-600 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03.05.2023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93.</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«Лёгкая атлетика». Бег с равномерной скоростью на длинные дистанции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04.05.2023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94.</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«Лёгкая атлетика». Бег с равномерной скоростью на длинные дистанции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05.05.2023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7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95.</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«Лёгкая атлетика». Бег с равномерной скоростью на длинные дистанции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10.05.2023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2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96.</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«Лёгкая атлетика». Бег с равномерной скоростью на длинные дистанции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12.05.2023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Зачет;</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84" w:right="556" w:bottom="314" w:left="664" w:header="720" w:footer="720" w:gutter="0"/>
          <w:cols w:space="720" w:equalWidth="0">
            <w:col w:w="10680" w:space="0"/>
          </w:cols>
          <w:docGrid w:linePitch="360"/>
        </w:sectPr>
      </w:pPr>
    </w:p>
    <w:p w:rsidR="005B4C35" w:rsidRPr="00E41379" w:rsidRDefault="005B4C35">
      <w:pPr>
        <w:autoSpaceDE w:val="0"/>
        <w:autoSpaceDN w:val="0"/>
        <w:spacing w:after="66" w:line="220" w:lineRule="exact"/>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348"/>
        <w:gridCol w:w="722"/>
        <w:gridCol w:w="1598"/>
        <w:gridCol w:w="1644"/>
        <w:gridCol w:w="1220"/>
        <w:gridCol w:w="1550"/>
      </w:tblGrid>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97.</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72" w:right="28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Развитие скоростно-силовых способностей. Прыжки по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точкам, </w:t>
            </w:r>
            <w:proofErr w:type="spellStart"/>
            <w:r w:rsidRPr="00E41379">
              <w:rPr>
                <w:rFonts w:ascii="Times New Roman" w:eastAsia="Times New Roman" w:hAnsi="Times New Roman" w:cs="Times New Roman"/>
                <w:color w:val="000000"/>
                <w:w w:val="98"/>
                <w:sz w:val="24"/>
                <w:szCs w:val="24"/>
                <w:lang w:val="ru-RU"/>
              </w:rPr>
              <w:t>скипинг</w:t>
            </w:r>
            <w:proofErr w:type="spellEnd"/>
            <w:r w:rsidRPr="00E41379">
              <w:rPr>
                <w:rFonts w:ascii="Times New Roman" w:eastAsia="Times New Roman" w:hAnsi="Times New Roman" w:cs="Times New Roman"/>
                <w:color w:val="000000"/>
                <w:w w:val="98"/>
                <w:sz w:val="24"/>
                <w:szCs w:val="24"/>
                <w:lang w:val="ru-RU"/>
              </w:rPr>
              <w:t xml:space="preserve">, </w:t>
            </w:r>
            <w:proofErr w:type="spellStart"/>
            <w:r w:rsidRPr="00E41379">
              <w:rPr>
                <w:rFonts w:ascii="Times New Roman" w:eastAsia="Times New Roman" w:hAnsi="Times New Roman" w:cs="Times New Roman"/>
                <w:color w:val="000000"/>
                <w:w w:val="98"/>
                <w:sz w:val="24"/>
                <w:szCs w:val="24"/>
                <w:lang w:val="ru-RU"/>
              </w:rPr>
              <w:t>многоскоки</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15.05.2023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98.</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ind w:left="72" w:right="288"/>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lang w:val="ru-RU"/>
              </w:rPr>
              <w:t xml:space="preserve">Измерение индивидуальных показателей физического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 xml:space="preserve">развития. </w:t>
            </w:r>
            <w:proofErr w:type="spellStart"/>
            <w:r w:rsidRPr="00E41379">
              <w:rPr>
                <w:rFonts w:ascii="Times New Roman" w:eastAsia="Times New Roman" w:hAnsi="Times New Roman" w:cs="Times New Roman"/>
                <w:color w:val="000000"/>
                <w:w w:val="98"/>
                <w:sz w:val="24"/>
                <w:szCs w:val="24"/>
              </w:rPr>
              <w:t>Игры</w:t>
            </w:r>
            <w:proofErr w:type="spellEnd"/>
            <w:r w:rsidRPr="00E41379">
              <w:rPr>
                <w:rFonts w:ascii="Times New Roman" w:eastAsia="Times New Roman" w:hAnsi="Times New Roman" w:cs="Times New Roman"/>
                <w:color w:val="000000"/>
                <w:w w:val="98"/>
                <w:sz w:val="24"/>
                <w:szCs w:val="24"/>
              </w:rPr>
              <w:t xml:space="preserve"> с </w:t>
            </w:r>
            <w:proofErr w:type="spellStart"/>
            <w:r w:rsidRPr="00E41379">
              <w:rPr>
                <w:rFonts w:ascii="Times New Roman" w:eastAsia="Times New Roman" w:hAnsi="Times New Roman" w:cs="Times New Roman"/>
                <w:color w:val="000000"/>
                <w:w w:val="98"/>
                <w:sz w:val="24"/>
                <w:szCs w:val="24"/>
              </w:rPr>
              <w:t>элементами</w:t>
            </w:r>
            <w:proofErr w:type="spellEnd"/>
            <w:r w:rsidRPr="00E41379">
              <w:rPr>
                <w:rFonts w:ascii="Times New Roman" w:eastAsia="Times New Roman" w:hAnsi="Times New Roman" w:cs="Times New Roman"/>
                <w:color w:val="000000"/>
                <w:w w:val="98"/>
                <w:sz w:val="24"/>
                <w:szCs w:val="24"/>
              </w:rPr>
              <w:t xml:space="preserve"> </w:t>
            </w:r>
            <w:proofErr w:type="spellStart"/>
            <w:r w:rsidRPr="00E41379">
              <w:rPr>
                <w:rFonts w:ascii="Times New Roman" w:eastAsia="Times New Roman" w:hAnsi="Times New Roman" w:cs="Times New Roman"/>
                <w:color w:val="000000"/>
                <w:w w:val="98"/>
                <w:sz w:val="24"/>
                <w:szCs w:val="24"/>
              </w:rPr>
              <w:t>баскетбола</w:t>
            </w:r>
            <w:proofErr w:type="spellEnd"/>
            <w:r w:rsidRPr="00E41379">
              <w:rPr>
                <w:rFonts w:ascii="Times New Roman" w:eastAsia="Times New Roman" w:hAnsi="Times New Roman" w:cs="Times New Roman"/>
                <w:color w:val="000000"/>
                <w:w w:val="98"/>
                <w:sz w:val="24"/>
                <w:szCs w:val="24"/>
              </w:rPr>
              <w:t xml:space="preserve">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0.5</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17.05.2023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Зачет;</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99.</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71" w:lineRule="auto"/>
              <w:ind w:left="72" w:right="144"/>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Модуль «Спортивные игры. Баскетбол». Ранее разученные технические действия с мячом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19.05.2023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Зачет;</w:t>
            </w:r>
          </w:p>
        </w:tc>
      </w:tr>
      <w:tr w:rsidR="005B4C35" w:rsidRPr="00E41379">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100.</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81" w:lineRule="auto"/>
              <w:ind w:left="568" w:right="288" w:hanging="56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100. Знакомство с понятием</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«здоровый образ жизни» и значением здорового образа жизни в жизнедеятельности современного человека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22.05.2023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62" w:lineRule="auto"/>
              <w:ind w:left="70" w:right="576"/>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Устный опрос;</w:t>
            </w:r>
          </w:p>
        </w:tc>
      </w:tr>
      <w:tr w:rsidR="005B4C35" w:rsidRPr="00E41379">
        <w:trPr>
          <w:trHeight w:hRule="exact" w:val="148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101.</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 Модуль «Спортивные игры.</w:t>
            </w:r>
          </w:p>
          <w:p w:rsidR="005B4C35" w:rsidRPr="00E41379" w:rsidRDefault="00470BE7">
            <w:pPr>
              <w:autoSpaceDE w:val="0"/>
              <w:autoSpaceDN w:val="0"/>
              <w:spacing w:before="68" w:after="0" w:line="271"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Баскетбол». Бросок мяча в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корзину двумя руками от груди с  места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24.05.2023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Практическая работа;</w:t>
            </w:r>
          </w:p>
        </w:tc>
      </w:tr>
      <w:tr w:rsidR="005B4C35" w:rsidRPr="00E41379">
        <w:trPr>
          <w:trHeight w:hRule="exact" w:val="11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jc w:val="center"/>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102.</w:t>
            </w:r>
          </w:p>
        </w:tc>
        <w:tc>
          <w:tcPr>
            <w:tcW w:w="334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71" w:lineRule="auto"/>
              <w:ind w:left="568" w:right="576" w:hanging="568"/>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 xml:space="preserve">102. Тестирование физической подготовленности по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w w:val="98"/>
                <w:sz w:val="24"/>
                <w:szCs w:val="24"/>
                <w:lang w:val="ru-RU"/>
              </w:rPr>
              <w:t>комплексу ГТО.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w:t>
            </w:r>
          </w:p>
        </w:tc>
        <w:tc>
          <w:tcPr>
            <w:tcW w:w="1644"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0</w:t>
            </w:r>
          </w:p>
        </w:tc>
        <w:tc>
          <w:tcPr>
            <w:tcW w:w="122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 xml:space="preserve">26.05.2023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6"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Зачет;</w:t>
            </w:r>
          </w:p>
        </w:tc>
      </w:tr>
      <w:tr w:rsidR="005B4C35" w:rsidRPr="00E41379">
        <w:trPr>
          <w:trHeight w:hRule="exact" w:val="796"/>
        </w:trPr>
        <w:tc>
          <w:tcPr>
            <w:tcW w:w="39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62" w:lineRule="auto"/>
              <w:ind w:left="72"/>
              <w:rPr>
                <w:rFonts w:ascii="Times New Roman" w:hAnsi="Times New Roman" w:cs="Times New Roman"/>
                <w:sz w:val="24"/>
                <w:szCs w:val="24"/>
                <w:lang w:val="ru-RU"/>
              </w:rPr>
            </w:pPr>
            <w:r w:rsidRPr="00E41379">
              <w:rPr>
                <w:rFonts w:ascii="Times New Roman" w:eastAsia="Times New Roman" w:hAnsi="Times New Roman" w:cs="Times New Roman"/>
                <w:color w:val="000000"/>
                <w:w w:val="98"/>
                <w:sz w:val="24"/>
                <w:szCs w:val="24"/>
                <w:lang w:val="ru-RU"/>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102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2"/>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9</w:t>
            </w:r>
          </w:p>
        </w:tc>
        <w:tc>
          <w:tcPr>
            <w:tcW w:w="441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B4C35" w:rsidRPr="00E41379" w:rsidRDefault="00470BE7">
            <w:pPr>
              <w:autoSpaceDE w:val="0"/>
              <w:autoSpaceDN w:val="0"/>
              <w:spacing w:before="98" w:after="0" w:line="230" w:lineRule="auto"/>
              <w:ind w:left="70"/>
              <w:rPr>
                <w:rFonts w:ascii="Times New Roman" w:hAnsi="Times New Roman" w:cs="Times New Roman"/>
                <w:sz w:val="24"/>
                <w:szCs w:val="24"/>
              </w:rPr>
            </w:pPr>
            <w:r w:rsidRPr="00E41379">
              <w:rPr>
                <w:rFonts w:ascii="Times New Roman" w:eastAsia="Times New Roman" w:hAnsi="Times New Roman" w:cs="Times New Roman"/>
                <w:color w:val="000000"/>
                <w:w w:val="98"/>
                <w:sz w:val="24"/>
                <w:szCs w:val="24"/>
              </w:rPr>
              <w:t>83.5</w:t>
            </w:r>
          </w:p>
        </w:tc>
      </w:tr>
    </w:tbl>
    <w:p w:rsidR="005B4C35" w:rsidRPr="00E41379" w:rsidRDefault="005B4C35">
      <w:pPr>
        <w:autoSpaceDE w:val="0"/>
        <w:autoSpaceDN w:val="0"/>
        <w:spacing w:after="0" w:line="14" w:lineRule="exact"/>
        <w:rPr>
          <w:rFonts w:ascii="Times New Roman" w:hAnsi="Times New Roman" w:cs="Times New Roman"/>
          <w:sz w:val="24"/>
          <w:szCs w:val="24"/>
        </w:rPr>
      </w:pPr>
    </w:p>
    <w:p w:rsidR="005B4C35" w:rsidRPr="00E41379" w:rsidRDefault="005B4C35">
      <w:pPr>
        <w:rPr>
          <w:rFonts w:ascii="Times New Roman" w:hAnsi="Times New Roman" w:cs="Times New Roman"/>
          <w:sz w:val="24"/>
          <w:szCs w:val="24"/>
        </w:rPr>
        <w:sectPr w:rsidR="005B4C35" w:rsidRPr="00E41379">
          <w:pgSz w:w="11900" w:h="16840"/>
          <w:pgMar w:top="284" w:right="556" w:bottom="1440" w:left="664" w:header="720" w:footer="720" w:gutter="0"/>
          <w:cols w:space="720" w:equalWidth="0">
            <w:col w:w="10680" w:space="0"/>
          </w:cols>
          <w:docGrid w:linePitch="360"/>
        </w:sectPr>
      </w:pPr>
    </w:p>
    <w:p w:rsidR="005B4C35" w:rsidRPr="00E41379" w:rsidRDefault="005B4C35">
      <w:pPr>
        <w:autoSpaceDE w:val="0"/>
        <w:autoSpaceDN w:val="0"/>
        <w:spacing w:after="78" w:line="220" w:lineRule="exact"/>
        <w:rPr>
          <w:rFonts w:ascii="Times New Roman" w:hAnsi="Times New Roman" w:cs="Times New Roman"/>
          <w:sz w:val="24"/>
          <w:szCs w:val="24"/>
        </w:rPr>
      </w:pPr>
    </w:p>
    <w:p w:rsidR="005B4C35" w:rsidRPr="00E41379" w:rsidRDefault="00470BE7">
      <w:pPr>
        <w:autoSpaceDE w:val="0"/>
        <w:autoSpaceDN w:val="0"/>
        <w:spacing w:after="0" w:line="230" w:lineRule="auto"/>
        <w:rPr>
          <w:rFonts w:ascii="Times New Roman" w:hAnsi="Times New Roman" w:cs="Times New Roman"/>
          <w:sz w:val="24"/>
          <w:szCs w:val="24"/>
        </w:rPr>
      </w:pPr>
      <w:r w:rsidRPr="00E41379">
        <w:rPr>
          <w:rFonts w:ascii="Times New Roman" w:eastAsia="Times New Roman" w:hAnsi="Times New Roman" w:cs="Times New Roman"/>
          <w:b/>
          <w:color w:val="000000"/>
          <w:sz w:val="24"/>
          <w:szCs w:val="24"/>
        </w:rPr>
        <w:t xml:space="preserve">УЧЕБНО-МЕТОДИЧЕСКОЕ ОБЕСПЕЧЕНИЕ ОБРАЗОВАТЕЛЬНОГО ПРОЦЕССА </w:t>
      </w:r>
    </w:p>
    <w:p w:rsidR="005B4C35" w:rsidRPr="00E41379" w:rsidRDefault="00470BE7">
      <w:pPr>
        <w:autoSpaceDE w:val="0"/>
        <w:autoSpaceDN w:val="0"/>
        <w:spacing w:before="346" w:after="0" w:line="230" w:lineRule="auto"/>
        <w:rPr>
          <w:rFonts w:ascii="Times New Roman" w:hAnsi="Times New Roman" w:cs="Times New Roman"/>
          <w:sz w:val="24"/>
          <w:szCs w:val="24"/>
        </w:rPr>
      </w:pPr>
      <w:r w:rsidRPr="00E41379">
        <w:rPr>
          <w:rFonts w:ascii="Times New Roman" w:eastAsia="Times New Roman" w:hAnsi="Times New Roman" w:cs="Times New Roman"/>
          <w:b/>
          <w:color w:val="000000"/>
          <w:sz w:val="24"/>
          <w:szCs w:val="24"/>
        </w:rPr>
        <w:t>ОБЯЗАТЕЛЬНЫЕ УЧЕБНЫЕ МАТЕРИАЛЫ ДЛЯ УЧЕНИКА</w:t>
      </w:r>
    </w:p>
    <w:p w:rsidR="005B4C35" w:rsidRPr="00E41379" w:rsidRDefault="00470BE7">
      <w:pPr>
        <w:autoSpaceDE w:val="0"/>
        <w:autoSpaceDN w:val="0"/>
        <w:spacing w:before="166" w:after="0" w:line="271" w:lineRule="auto"/>
        <w:ind w:right="576"/>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Физическая культура. 5-7 класс/</w:t>
      </w:r>
      <w:proofErr w:type="spellStart"/>
      <w:r w:rsidRPr="00E41379">
        <w:rPr>
          <w:rFonts w:ascii="Times New Roman" w:eastAsia="Times New Roman" w:hAnsi="Times New Roman" w:cs="Times New Roman"/>
          <w:color w:val="000000"/>
          <w:sz w:val="24"/>
          <w:szCs w:val="24"/>
          <w:lang w:val="ru-RU"/>
        </w:rPr>
        <w:t>Виленский</w:t>
      </w:r>
      <w:proofErr w:type="spellEnd"/>
      <w:r w:rsidRPr="00E41379">
        <w:rPr>
          <w:rFonts w:ascii="Times New Roman" w:eastAsia="Times New Roman" w:hAnsi="Times New Roman" w:cs="Times New Roman"/>
          <w:color w:val="000000"/>
          <w:sz w:val="24"/>
          <w:szCs w:val="24"/>
          <w:lang w:val="ru-RU"/>
        </w:rPr>
        <w:t xml:space="preserve"> М.Я., </w:t>
      </w:r>
      <w:proofErr w:type="spellStart"/>
      <w:r w:rsidRPr="00E41379">
        <w:rPr>
          <w:rFonts w:ascii="Times New Roman" w:eastAsia="Times New Roman" w:hAnsi="Times New Roman" w:cs="Times New Roman"/>
          <w:color w:val="000000"/>
          <w:sz w:val="24"/>
          <w:szCs w:val="24"/>
          <w:lang w:val="ru-RU"/>
        </w:rPr>
        <w:t>Туревский</w:t>
      </w:r>
      <w:proofErr w:type="spellEnd"/>
      <w:r w:rsidRPr="00E41379">
        <w:rPr>
          <w:rFonts w:ascii="Times New Roman" w:eastAsia="Times New Roman" w:hAnsi="Times New Roman" w:cs="Times New Roman"/>
          <w:color w:val="000000"/>
          <w:sz w:val="24"/>
          <w:szCs w:val="24"/>
          <w:lang w:val="ru-RU"/>
        </w:rPr>
        <w:t xml:space="preserve"> И.М., </w:t>
      </w:r>
      <w:proofErr w:type="spellStart"/>
      <w:r w:rsidRPr="00E41379">
        <w:rPr>
          <w:rFonts w:ascii="Times New Roman" w:eastAsia="Times New Roman" w:hAnsi="Times New Roman" w:cs="Times New Roman"/>
          <w:color w:val="000000"/>
          <w:sz w:val="24"/>
          <w:szCs w:val="24"/>
          <w:lang w:val="ru-RU"/>
        </w:rPr>
        <w:t>Торочкова</w:t>
      </w:r>
      <w:proofErr w:type="spellEnd"/>
      <w:r w:rsidRPr="00E41379">
        <w:rPr>
          <w:rFonts w:ascii="Times New Roman" w:eastAsia="Times New Roman" w:hAnsi="Times New Roman" w:cs="Times New Roman"/>
          <w:color w:val="000000"/>
          <w:sz w:val="24"/>
          <w:szCs w:val="24"/>
          <w:lang w:val="ru-RU"/>
        </w:rPr>
        <w:t xml:space="preserve"> Т.Ю. и другие; под редакцией </w:t>
      </w:r>
      <w:proofErr w:type="spellStart"/>
      <w:r w:rsidRPr="00E41379">
        <w:rPr>
          <w:rFonts w:ascii="Times New Roman" w:eastAsia="Times New Roman" w:hAnsi="Times New Roman" w:cs="Times New Roman"/>
          <w:color w:val="000000"/>
          <w:sz w:val="24"/>
          <w:szCs w:val="24"/>
          <w:lang w:val="ru-RU"/>
        </w:rPr>
        <w:t>Виленского</w:t>
      </w:r>
      <w:proofErr w:type="spellEnd"/>
      <w:r w:rsidRPr="00E41379">
        <w:rPr>
          <w:rFonts w:ascii="Times New Roman" w:eastAsia="Times New Roman" w:hAnsi="Times New Roman" w:cs="Times New Roman"/>
          <w:color w:val="000000"/>
          <w:sz w:val="24"/>
          <w:szCs w:val="24"/>
          <w:lang w:val="ru-RU"/>
        </w:rPr>
        <w:t xml:space="preserve"> М.Я., Акционерное общество «Издательство «Просвещение»;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Введите свой вариант:</w:t>
      </w:r>
    </w:p>
    <w:p w:rsidR="005B4C35" w:rsidRPr="00E41379" w:rsidRDefault="00470BE7">
      <w:pPr>
        <w:autoSpaceDE w:val="0"/>
        <w:autoSpaceDN w:val="0"/>
        <w:spacing w:before="262" w:after="0" w:line="230" w:lineRule="auto"/>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МЕТОДИЧЕСКИЕ МАТЕРИАЛЫ ДЛЯ УЧИТЕЛЯ</w:t>
      </w:r>
    </w:p>
    <w:p w:rsidR="005B4C35" w:rsidRPr="00E41379" w:rsidRDefault="00470BE7">
      <w:pPr>
        <w:autoSpaceDE w:val="0"/>
        <w:autoSpaceDN w:val="0"/>
        <w:spacing w:before="166" w:after="0" w:line="262" w:lineRule="auto"/>
        <w:ind w:right="144"/>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Физическое воспитание учащихся 5-7 классов. Методические рекомендации/ Лях В.И., </w:t>
      </w:r>
      <w:proofErr w:type="spellStart"/>
      <w:r w:rsidRPr="00E41379">
        <w:rPr>
          <w:rFonts w:ascii="Times New Roman" w:eastAsia="Times New Roman" w:hAnsi="Times New Roman" w:cs="Times New Roman"/>
          <w:color w:val="000000"/>
          <w:sz w:val="24"/>
          <w:szCs w:val="24"/>
          <w:lang w:val="ru-RU"/>
        </w:rPr>
        <w:t>Мейксон</w:t>
      </w:r>
      <w:proofErr w:type="spellEnd"/>
      <w:r w:rsidRPr="00E41379">
        <w:rPr>
          <w:rFonts w:ascii="Times New Roman" w:eastAsia="Times New Roman" w:hAnsi="Times New Roman" w:cs="Times New Roman"/>
          <w:color w:val="000000"/>
          <w:sz w:val="24"/>
          <w:szCs w:val="24"/>
          <w:lang w:val="ru-RU"/>
        </w:rPr>
        <w:t xml:space="preserve"> Г.Б. М.: Просвещение,2010</w:t>
      </w:r>
    </w:p>
    <w:p w:rsidR="005B4C35" w:rsidRPr="00E41379" w:rsidRDefault="00470BE7">
      <w:pPr>
        <w:autoSpaceDE w:val="0"/>
        <w:autoSpaceDN w:val="0"/>
        <w:spacing w:before="408" w:after="0" w:line="262" w:lineRule="auto"/>
        <w:ind w:right="576"/>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Физическая культура. 5-7 класс/</w:t>
      </w:r>
      <w:proofErr w:type="spellStart"/>
      <w:r w:rsidRPr="00E41379">
        <w:rPr>
          <w:rFonts w:ascii="Times New Roman" w:eastAsia="Times New Roman" w:hAnsi="Times New Roman" w:cs="Times New Roman"/>
          <w:color w:val="000000"/>
          <w:sz w:val="24"/>
          <w:szCs w:val="24"/>
          <w:lang w:val="ru-RU"/>
        </w:rPr>
        <w:t>Виленский</w:t>
      </w:r>
      <w:proofErr w:type="spellEnd"/>
      <w:r w:rsidRPr="00E41379">
        <w:rPr>
          <w:rFonts w:ascii="Times New Roman" w:eastAsia="Times New Roman" w:hAnsi="Times New Roman" w:cs="Times New Roman"/>
          <w:color w:val="000000"/>
          <w:sz w:val="24"/>
          <w:szCs w:val="24"/>
          <w:lang w:val="ru-RU"/>
        </w:rPr>
        <w:t xml:space="preserve"> М.Я., </w:t>
      </w:r>
      <w:proofErr w:type="spellStart"/>
      <w:r w:rsidRPr="00E41379">
        <w:rPr>
          <w:rFonts w:ascii="Times New Roman" w:eastAsia="Times New Roman" w:hAnsi="Times New Roman" w:cs="Times New Roman"/>
          <w:color w:val="000000"/>
          <w:sz w:val="24"/>
          <w:szCs w:val="24"/>
          <w:lang w:val="ru-RU"/>
        </w:rPr>
        <w:t>Туревский</w:t>
      </w:r>
      <w:proofErr w:type="spellEnd"/>
      <w:r w:rsidRPr="00E41379">
        <w:rPr>
          <w:rFonts w:ascii="Times New Roman" w:eastAsia="Times New Roman" w:hAnsi="Times New Roman" w:cs="Times New Roman"/>
          <w:color w:val="000000"/>
          <w:sz w:val="24"/>
          <w:szCs w:val="24"/>
          <w:lang w:val="ru-RU"/>
        </w:rPr>
        <w:t xml:space="preserve"> И.М., </w:t>
      </w:r>
      <w:proofErr w:type="spellStart"/>
      <w:r w:rsidRPr="00E41379">
        <w:rPr>
          <w:rFonts w:ascii="Times New Roman" w:eastAsia="Times New Roman" w:hAnsi="Times New Roman" w:cs="Times New Roman"/>
          <w:color w:val="000000"/>
          <w:sz w:val="24"/>
          <w:szCs w:val="24"/>
          <w:lang w:val="ru-RU"/>
        </w:rPr>
        <w:t>Торочкова</w:t>
      </w:r>
      <w:proofErr w:type="spellEnd"/>
      <w:r w:rsidRPr="00E41379">
        <w:rPr>
          <w:rFonts w:ascii="Times New Roman" w:eastAsia="Times New Roman" w:hAnsi="Times New Roman" w:cs="Times New Roman"/>
          <w:color w:val="000000"/>
          <w:sz w:val="24"/>
          <w:szCs w:val="24"/>
          <w:lang w:val="ru-RU"/>
        </w:rPr>
        <w:t xml:space="preserve"> Т.Ю. и другие; под редакцией </w:t>
      </w:r>
      <w:proofErr w:type="spellStart"/>
      <w:r w:rsidRPr="00E41379">
        <w:rPr>
          <w:rFonts w:ascii="Times New Roman" w:eastAsia="Times New Roman" w:hAnsi="Times New Roman" w:cs="Times New Roman"/>
          <w:color w:val="000000"/>
          <w:sz w:val="24"/>
          <w:szCs w:val="24"/>
          <w:lang w:val="ru-RU"/>
        </w:rPr>
        <w:t>Виленского</w:t>
      </w:r>
      <w:proofErr w:type="spellEnd"/>
      <w:r w:rsidRPr="00E41379">
        <w:rPr>
          <w:rFonts w:ascii="Times New Roman" w:eastAsia="Times New Roman" w:hAnsi="Times New Roman" w:cs="Times New Roman"/>
          <w:color w:val="000000"/>
          <w:sz w:val="24"/>
          <w:szCs w:val="24"/>
          <w:lang w:val="ru-RU"/>
        </w:rPr>
        <w:t xml:space="preserve"> М.Я., Акционерное общество «Издательство «Просвещение»;</w:t>
      </w:r>
    </w:p>
    <w:p w:rsidR="005B4C35" w:rsidRPr="00E41379" w:rsidRDefault="00470BE7">
      <w:pPr>
        <w:autoSpaceDE w:val="0"/>
        <w:autoSpaceDN w:val="0"/>
        <w:spacing w:before="262" w:after="0" w:line="230" w:lineRule="auto"/>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ЦИФРОВЫЕ ОБРАЗОВАТЕЛЬНЫЕ РЕСУРСЫ И РЕСУРСЫ СЕТИ ИНТЕРНЕТ</w:t>
      </w:r>
    </w:p>
    <w:p w:rsidR="005B4C35" w:rsidRPr="00E41379" w:rsidRDefault="00470BE7">
      <w:pPr>
        <w:autoSpaceDE w:val="0"/>
        <w:autoSpaceDN w:val="0"/>
        <w:spacing w:before="166" w:after="0" w:line="271" w:lineRule="auto"/>
        <w:ind w:right="4464"/>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Российская электронная школа </w:t>
      </w:r>
      <w:r w:rsidRPr="00E41379">
        <w:rPr>
          <w:rFonts w:ascii="Times New Roman" w:eastAsia="Times New Roman" w:hAnsi="Times New Roman" w:cs="Times New Roman"/>
          <w:color w:val="000000"/>
          <w:sz w:val="24"/>
          <w:szCs w:val="24"/>
        </w:rPr>
        <w:t>https</w:t>
      </w:r>
      <w:r w:rsidRPr="00E41379">
        <w:rPr>
          <w:rFonts w:ascii="Times New Roman" w:eastAsia="Times New Roman" w:hAnsi="Times New Roman" w:cs="Times New Roman"/>
          <w:color w:val="000000"/>
          <w:sz w:val="24"/>
          <w:szCs w:val="24"/>
          <w:lang w:val="ru-RU"/>
        </w:rPr>
        <w:t>://</w:t>
      </w:r>
      <w:proofErr w:type="spellStart"/>
      <w:r w:rsidRPr="00E41379">
        <w:rPr>
          <w:rFonts w:ascii="Times New Roman" w:eastAsia="Times New Roman" w:hAnsi="Times New Roman" w:cs="Times New Roman"/>
          <w:color w:val="000000"/>
          <w:sz w:val="24"/>
          <w:szCs w:val="24"/>
        </w:rPr>
        <w:t>resh</w:t>
      </w:r>
      <w:proofErr w:type="spellEnd"/>
      <w:r w:rsidRPr="00E41379">
        <w:rPr>
          <w:rFonts w:ascii="Times New Roman" w:eastAsia="Times New Roman" w:hAnsi="Times New Roman" w:cs="Times New Roman"/>
          <w:color w:val="000000"/>
          <w:sz w:val="24"/>
          <w:szCs w:val="24"/>
          <w:lang w:val="ru-RU"/>
        </w:rPr>
        <w:t>.</w:t>
      </w:r>
      <w:proofErr w:type="spellStart"/>
      <w:r w:rsidRPr="00E41379">
        <w:rPr>
          <w:rFonts w:ascii="Times New Roman" w:eastAsia="Times New Roman" w:hAnsi="Times New Roman" w:cs="Times New Roman"/>
          <w:color w:val="000000"/>
          <w:sz w:val="24"/>
          <w:szCs w:val="24"/>
        </w:rPr>
        <w:t>edu</w:t>
      </w:r>
      <w:proofErr w:type="spellEnd"/>
      <w:r w:rsidRPr="00E41379">
        <w:rPr>
          <w:rFonts w:ascii="Times New Roman" w:eastAsia="Times New Roman" w:hAnsi="Times New Roman" w:cs="Times New Roman"/>
          <w:color w:val="000000"/>
          <w:sz w:val="24"/>
          <w:szCs w:val="24"/>
          <w:lang w:val="ru-RU"/>
        </w:rPr>
        <w:t>.</w:t>
      </w:r>
      <w:proofErr w:type="spellStart"/>
      <w:r w:rsidRPr="00E41379">
        <w:rPr>
          <w:rFonts w:ascii="Times New Roman" w:eastAsia="Times New Roman" w:hAnsi="Times New Roman" w:cs="Times New Roman"/>
          <w:color w:val="000000"/>
          <w:sz w:val="24"/>
          <w:szCs w:val="24"/>
        </w:rPr>
        <w:t>ru</w:t>
      </w:r>
      <w:proofErr w:type="spellEnd"/>
      <w:r w:rsidRPr="00E41379">
        <w:rPr>
          <w:rFonts w:ascii="Times New Roman" w:eastAsia="Times New Roman" w:hAnsi="Times New Roman" w:cs="Times New Roman"/>
          <w:color w:val="000000"/>
          <w:sz w:val="24"/>
          <w:szCs w:val="24"/>
          <w:lang w:val="ru-RU"/>
        </w:rPr>
        <w:t>/</w:t>
      </w:r>
      <w:r w:rsidRPr="00E41379">
        <w:rPr>
          <w:rFonts w:ascii="Times New Roman" w:eastAsia="Times New Roman" w:hAnsi="Times New Roman" w:cs="Times New Roman"/>
          <w:color w:val="000000"/>
          <w:sz w:val="24"/>
          <w:szCs w:val="24"/>
        </w:rPr>
        <w:t>subject</w:t>
      </w:r>
      <w:r w:rsidRPr="00E41379">
        <w:rPr>
          <w:rFonts w:ascii="Times New Roman" w:eastAsia="Times New Roman" w:hAnsi="Times New Roman" w:cs="Times New Roman"/>
          <w:color w:val="000000"/>
          <w:sz w:val="24"/>
          <w:szCs w:val="24"/>
          <w:lang w:val="ru-RU"/>
        </w:rPr>
        <w:t xml:space="preserve">/ Сайт ГТО </w:t>
      </w:r>
      <w:r w:rsidRPr="00E41379">
        <w:rPr>
          <w:rFonts w:ascii="Times New Roman" w:eastAsia="Times New Roman" w:hAnsi="Times New Roman" w:cs="Times New Roman"/>
          <w:color w:val="000000"/>
          <w:sz w:val="24"/>
          <w:szCs w:val="24"/>
        </w:rPr>
        <w:t>https</w:t>
      </w:r>
      <w:r w:rsidRPr="00E41379">
        <w:rPr>
          <w:rFonts w:ascii="Times New Roman" w:eastAsia="Times New Roman" w:hAnsi="Times New Roman" w:cs="Times New Roman"/>
          <w:color w:val="000000"/>
          <w:sz w:val="24"/>
          <w:szCs w:val="24"/>
          <w:lang w:val="ru-RU"/>
        </w:rPr>
        <w:t>://</w:t>
      </w:r>
      <w:proofErr w:type="spellStart"/>
      <w:r w:rsidRPr="00E41379">
        <w:rPr>
          <w:rFonts w:ascii="Times New Roman" w:eastAsia="Times New Roman" w:hAnsi="Times New Roman" w:cs="Times New Roman"/>
          <w:color w:val="000000"/>
          <w:sz w:val="24"/>
          <w:szCs w:val="24"/>
        </w:rPr>
        <w:t>gto</w:t>
      </w:r>
      <w:proofErr w:type="spellEnd"/>
      <w:r w:rsidRPr="00E41379">
        <w:rPr>
          <w:rFonts w:ascii="Times New Roman" w:eastAsia="Times New Roman" w:hAnsi="Times New Roman" w:cs="Times New Roman"/>
          <w:color w:val="000000"/>
          <w:sz w:val="24"/>
          <w:szCs w:val="24"/>
          <w:lang w:val="ru-RU"/>
        </w:rPr>
        <w:t>/</w:t>
      </w:r>
      <w:proofErr w:type="spellStart"/>
      <w:r w:rsidRPr="00E41379">
        <w:rPr>
          <w:rFonts w:ascii="Times New Roman" w:eastAsia="Times New Roman" w:hAnsi="Times New Roman" w:cs="Times New Roman"/>
          <w:color w:val="000000"/>
          <w:sz w:val="24"/>
          <w:szCs w:val="24"/>
        </w:rPr>
        <w:t>ru</w:t>
      </w:r>
      <w:proofErr w:type="spellEnd"/>
      <w:r w:rsidRPr="00E41379">
        <w:rPr>
          <w:rFonts w:ascii="Times New Roman" w:eastAsia="Times New Roman" w:hAnsi="Times New Roman" w:cs="Times New Roman"/>
          <w:color w:val="000000"/>
          <w:sz w:val="24"/>
          <w:szCs w:val="24"/>
          <w:lang w:val="ru-RU"/>
        </w:rPr>
        <w:t xml:space="preserve"> </w:t>
      </w:r>
      <w:r w:rsidRPr="00E41379">
        <w:rPr>
          <w:rFonts w:ascii="Times New Roman" w:hAnsi="Times New Roman" w:cs="Times New Roman"/>
          <w:sz w:val="24"/>
          <w:szCs w:val="24"/>
          <w:lang w:val="ru-RU"/>
        </w:rPr>
        <w:br/>
      </w:r>
      <w:r w:rsidRPr="00E41379">
        <w:rPr>
          <w:rFonts w:ascii="Times New Roman" w:eastAsia="Times New Roman" w:hAnsi="Times New Roman" w:cs="Times New Roman"/>
          <w:color w:val="000000"/>
          <w:sz w:val="24"/>
          <w:szCs w:val="24"/>
          <w:lang w:val="ru-RU"/>
        </w:rPr>
        <w:t xml:space="preserve">Сайт "Я иду на урок физкультуры" </w:t>
      </w:r>
      <w:r w:rsidRPr="00E41379">
        <w:rPr>
          <w:rFonts w:ascii="Times New Roman" w:eastAsia="Times New Roman" w:hAnsi="Times New Roman" w:cs="Times New Roman"/>
          <w:color w:val="000000"/>
          <w:sz w:val="24"/>
          <w:szCs w:val="24"/>
        </w:rPr>
        <w:t>https</w:t>
      </w:r>
      <w:r w:rsidRPr="00E41379">
        <w:rPr>
          <w:rFonts w:ascii="Times New Roman" w:eastAsia="Times New Roman" w:hAnsi="Times New Roman" w:cs="Times New Roman"/>
          <w:color w:val="000000"/>
          <w:sz w:val="24"/>
          <w:szCs w:val="24"/>
          <w:lang w:val="ru-RU"/>
        </w:rPr>
        <w:t>://</w:t>
      </w:r>
      <w:proofErr w:type="spellStart"/>
      <w:r w:rsidRPr="00E41379">
        <w:rPr>
          <w:rFonts w:ascii="Times New Roman" w:eastAsia="Times New Roman" w:hAnsi="Times New Roman" w:cs="Times New Roman"/>
          <w:color w:val="000000"/>
          <w:sz w:val="24"/>
          <w:szCs w:val="24"/>
        </w:rPr>
        <w:t>spo</w:t>
      </w:r>
      <w:proofErr w:type="spellEnd"/>
      <w:r w:rsidRPr="00E41379">
        <w:rPr>
          <w:rFonts w:ascii="Times New Roman" w:eastAsia="Times New Roman" w:hAnsi="Times New Roman" w:cs="Times New Roman"/>
          <w:color w:val="000000"/>
          <w:sz w:val="24"/>
          <w:szCs w:val="24"/>
          <w:lang w:val="ru-RU"/>
        </w:rPr>
        <w:t>.1</w:t>
      </w:r>
      <w:r w:rsidRPr="00E41379">
        <w:rPr>
          <w:rFonts w:ascii="Times New Roman" w:eastAsia="Times New Roman" w:hAnsi="Times New Roman" w:cs="Times New Roman"/>
          <w:color w:val="000000"/>
          <w:sz w:val="24"/>
          <w:szCs w:val="24"/>
        </w:rPr>
        <w:t>sept</w:t>
      </w:r>
      <w:r w:rsidRPr="00E41379">
        <w:rPr>
          <w:rFonts w:ascii="Times New Roman" w:eastAsia="Times New Roman" w:hAnsi="Times New Roman" w:cs="Times New Roman"/>
          <w:color w:val="000000"/>
          <w:sz w:val="24"/>
          <w:szCs w:val="24"/>
          <w:lang w:val="ru-RU"/>
        </w:rPr>
        <w:t>.</w:t>
      </w:r>
      <w:proofErr w:type="spellStart"/>
      <w:r w:rsidRPr="00E41379">
        <w:rPr>
          <w:rFonts w:ascii="Times New Roman" w:eastAsia="Times New Roman" w:hAnsi="Times New Roman" w:cs="Times New Roman"/>
          <w:color w:val="000000"/>
          <w:sz w:val="24"/>
          <w:szCs w:val="24"/>
        </w:rPr>
        <w:t>ru</w:t>
      </w:r>
      <w:proofErr w:type="spellEnd"/>
      <w:r w:rsidRPr="00E41379">
        <w:rPr>
          <w:rFonts w:ascii="Times New Roman" w:eastAsia="Times New Roman" w:hAnsi="Times New Roman" w:cs="Times New Roman"/>
          <w:color w:val="000000"/>
          <w:sz w:val="24"/>
          <w:szCs w:val="24"/>
          <w:lang w:val="ru-RU"/>
        </w:rPr>
        <w:t>/</w:t>
      </w:r>
      <w:proofErr w:type="spellStart"/>
      <w:r w:rsidRPr="00E41379">
        <w:rPr>
          <w:rFonts w:ascii="Times New Roman" w:eastAsia="Times New Roman" w:hAnsi="Times New Roman" w:cs="Times New Roman"/>
          <w:color w:val="000000"/>
          <w:sz w:val="24"/>
          <w:szCs w:val="24"/>
        </w:rPr>
        <w:t>urok</w:t>
      </w:r>
      <w:proofErr w:type="spellEnd"/>
      <w:r w:rsidRPr="00E41379">
        <w:rPr>
          <w:rFonts w:ascii="Times New Roman" w:eastAsia="Times New Roman" w:hAnsi="Times New Roman" w:cs="Times New Roman"/>
          <w:color w:val="000000"/>
          <w:sz w:val="24"/>
          <w:szCs w:val="24"/>
          <w:lang w:val="ru-RU"/>
        </w:rPr>
        <w:t>/</w:t>
      </w:r>
    </w:p>
    <w:p w:rsidR="005B4C35" w:rsidRPr="00E41379" w:rsidRDefault="005B4C35">
      <w:pPr>
        <w:rPr>
          <w:rFonts w:ascii="Times New Roman" w:hAnsi="Times New Roman" w:cs="Times New Roman"/>
          <w:sz w:val="24"/>
          <w:szCs w:val="24"/>
          <w:lang w:val="ru-RU"/>
        </w:rPr>
        <w:sectPr w:rsidR="005B4C35" w:rsidRPr="00E41379">
          <w:pgSz w:w="11900" w:h="16840"/>
          <w:pgMar w:top="298" w:right="650" w:bottom="1440" w:left="666" w:header="720" w:footer="720" w:gutter="0"/>
          <w:cols w:space="720" w:equalWidth="0">
            <w:col w:w="10584" w:space="0"/>
          </w:cols>
          <w:docGrid w:linePitch="360"/>
        </w:sectPr>
      </w:pPr>
    </w:p>
    <w:p w:rsidR="005B4C35" w:rsidRPr="00E41379" w:rsidRDefault="005B4C35">
      <w:pPr>
        <w:autoSpaceDE w:val="0"/>
        <w:autoSpaceDN w:val="0"/>
        <w:spacing w:after="78" w:line="220" w:lineRule="exact"/>
        <w:rPr>
          <w:rFonts w:ascii="Times New Roman" w:hAnsi="Times New Roman" w:cs="Times New Roman"/>
          <w:sz w:val="24"/>
          <w:szCs w:val="24"/>
          <w:lang w:val="ru-RU"/>
        </w:rPr>
      </w:pPr>
    </w:p>
    <w:p w:rsidR="005B4C35" w:rsidRPr="00E41379" w:rsidRDefault="00470BE7">
      <w:pPr>
        <w:autoSpaceDE w:val="0"/>
        <w:autoSpaceDN w:val="0"/>
        <w:spacing w:after="0" w:line="230" w:lineRule="auto"/>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МАТЕРИАЛЬНО-ТЕХНИЧЕСКОЕ ОБЕСПЕЧЕНИЕ ОБРАЗОВАТЕЛЬНОГО ПРОЦЕССА</w:t>
      </w:r>
    </w:p>
    <w:p w:rsidR="005B4C35" w:rsidRPr="00E41379" w:rsidRDefault="00470BE7">
      <w:pPr>
        <w:autoSpaceDE w:val="0"/>
        <w:autoSpaceDN w:val="0"/>
        <w:spacing w:before="346" w:after="0" w:line="230" w:lineRule="auto"/>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УЧЕБНОЕ ОБОРУДОВАНИЕ</w:t>
      </w:r>
    </w:p>
    <w:p w:rsidR="005B4C35" w:rsidRPr="00E41379" w:rsidRDefault="00470BE7">
      <w:pPr>
        <w:autoSpaceDE w:val="0"/>
        <w:autoSpaceDN w:val="0"/>
        <w:spacing w:before="166" w:after="0" w:line="230" w:lineRule="auto"/>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Спортивный инвентарь и оборудование, ноутбуки, проекторы</w:t>
      </w:r>
    </w:p>
    <w:p w:rsidR="005B4C35" w:rsidRPr="00E41379" w:rsidRDefault="00470BE7">
      <w:pPr>
        <w:autoSpaceDE w:val="0"/>
        <w:autoSpaceDN w:val="0"/>
        <w:spacing w:before="262" w:after="0" w:line="230" w:lineRule="auto"/>
        <w:rPr>
          <w:rFonts w:ascii="Times New Roman" w:hAnsi="Times New Roman" w:cs="Times New Roman"/>
          <w:sz w:val="24"/>
          <w:szCs w:val="24"/>
          <w:lang w:val="ru-RU"/>
        </w:rPr>
      </w:pPr>
      <w:r w:rsidRPr="00E41379">
        <w:rPr>
          <w:rFonts w:ascii="Times New Roman" w:eastAsia="Times New Roman" w:hAnsi="Times New Roman" w:cs="Times New Roman"/>
          <w:b/>
          <w:color w:val="000000"/>
          <w:sz w:val="24"/>
          <w:szCs w:val="24"/>
          <w:lang w:val="ru-RU"/>
        </w:rPr>
        <w:t>ОБОРУДОВАНИЕ ДЛЯ ПРОВЕДЕНИЯ ПРАКТИЧЕСКИХ РАБОТ</w:t>
      </w:r>
    </w:p>
    <w:p w:rsidR="005B4C35" w:rsidRPr="00E41379" w:rsidRDefault="00470BE7">
      <w:pPr>
        <w:autoSpaceDE w:val="0"/>
        <w:autoSpaceDN w:val="0"/>
        <w:spacing w:before="166" w:after="0" w:line="230" w:lineRule="auto"/>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 xml:space="preserve">Спортивный зал и спортивная площадка. </w:t>
      </w:r>
    </w:p>
    <w:p w:rsidR="005B4C35" w:rsidRPr="00E41379" w:rsidRDefault="00470BE7">
      <w:pPr>
        <w:autoSpaceDE w:val="0"/>
        <w:autoSpaceDN w:val="0"/>
        <w:spacing w:before="70" w:after="0" w:line="230" w:lineRule="auto"/>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Мячи баскетбольные, волейбольные, футбольные, теннисные.</w:t>
      </w:r>
    </w:p>
    <w:p w:rsidR="005B4C35" w:rsidRPr="00E41379" w:rsidRDefault="00470BE7">
      <w:pPr>
        <w:autoSpaceDE w:val="0"/>
        <w:autoSpaceDN w:val="0"/>
        <w:spacing w:before="70" w:after="0" w:line="230" w:lineRule="auto"/>
        <w:rPr>
          <w:rFonts w:ascii="Times New Roman" w:hAnsi="Times New Roman" w:cs="Times New Roman"/>
          <w:sz w:val="24"/>
          <w:szCs w:val="24"/>
          <w:lang w:val="ru-RU"/>
        </w:rPr>
      </w:pPr>
      <w:r w:rsidRPr="00E41379">
        <w:rPr>
          <w:rFonts w:ascii="Times New Roman" w:eastAsia="Times New Roman" w:hAnsi="Times New Roman" w:cs="Times New Roman"/>
          <w:color w:val="000000"/>
          <w:sz w:val="24"/>
          <w:szCs w:val="24"/>
          <w:lang w:val="ru-RU"/>
        </w:rPr>
        <w:t>Гимнастические стенки, гимнастические скамейки. Обручи, мячи, скакалки.</w:t>
      </w:r>
    </w:p>
    <w:p w:rsidR="005B4C35" w:rsidRPr="00E41379" w:rsidRDefault="00470BE7">
      <w:pPr>
        <w:autoSpaceDE w:val="0"/>
        <w:autoSpaceDN w:val="0"/>
        <w:spacing w:before="70" w:after="0" w:line="230" w:lineRule="auto"/>
        <w:rPr>
          <w:rFonts w:ascii="Times New Roman" w:hAnsi="Times New Roman" w:cs="Times New Roman"/>
          <w:sz w:val="24"/>
          <w:szCs w:val="24"/>
        </w:rPr>
      </w:pPr>
      <w:proofErr w:type="spellStart"/>
      <w:r w:rsidRPr="00E41379">
        <w:rPr>
          <w:rFonts w:ascii="Times New Roman" w:eastAsia="Times New Roman" w:hAnsi="Times New Roman" w:cs="Times New Roman"/>
          <w:color w:val="000000"/>
          <w:sz w:val="24"/>
          <w:szCs w:val="24"/>
        </w:rPr>
        <w:t>Лыжный</w:t>
      </w:r>
      <w:proofErr w:type="spellEnd"/>
      <w:r w:rsidRPr="00E41379">
        <w:rPr>
          <w:rFonts w:ascii="Times New Roman" w:eastAsia="Times New Roman" w:hAnsi="Times New Roman" w:cs="Times New Roman"/>
          <w:color w:val="000000"/>
          <w:sz w:val="24"/>
          <w:szCs w:val="24"/>
        </w:rPr>
        <w:t xml:space="preserve"> </w:t>
      </w:r>
      <w:proofErr w:type="spellStart"/>
      <w:r w:rsidRPr="00E41379">
        <w:rPr>
          <w:rFonts w:ascii="Times New Roman" w:eastAsia="Times New Roman" w:hAnsi="Times New Roman" w:cs="Times New Roman"/>
          <w:color w:val="000000"/>
          <w:sz w:val="24"/>
          <w:szCs w:val="24"/>
        </w:rPr>
        <w:t>инвентарь</w:t>
      </w:r>
      <w:proofErr w:type="spellEnd"/>
    </w:p>
    <w:p w:rsidR="005B4C35" w:rsidRPr="00E41379" w:rsidRDefault="005B4C35">
      <w:pPr>
        <w:rPr>
          <w:rFonts w:ascii="Times New Roman" w:hAnsi="Times New Roman" w:cs="Times New Roman"/>
          <w:sz w:val="24"/>
          <w:szCs w:val="24"/>
        </w:rPr>
        <w:sectPr w:rsidR="005B4C35" w:rsidRPr="00E41379">
          <w:pgSz w:w="11900" w:h="16840"/>
          <w:pgMar w:top="298" w:right="650" w:bottom="1440" w:left="666" w:header="720" w:footer="720" w:gutter="0"/>
          <w:cols w:space="720" w:equalWidth="0">
            <w:col w:w="10584" w:space="0"/>
          </w:cols>
          <w:docGrid w:linePitch="360"/>
        </w:sectPr>
      </w:pPr>
    </w:p>
    <w:p w:rsidR="00470BE7" w:rsidRPr="00E41379" w:rsidRDefault="00470BE7">
      <w:pPr>
        <w:rPr>
          <w:rFonts w:ascii="Times New Roman" w:hAnsi="Times New Roman" w:cs="Times New Roman"/>
          <w:sz w:val="24"/>
          <w:szCs w:val="24"/>
        </w:rPr>
      </w:pPr>
    </w:p>
    <w:sectPr w:rsidR="00470BE7" w:rsidRPr="00E4137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ejaVu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1F6264"/>
    <w:rsid w:val="0029639D"/>
    <w:rsid w:val="00326F90"/>
    <w:rsid w:val="00470BE7"/>
    <w:rsid w:val="005B4C35"/>
    <w:rsid w:val="00AA1D8D"/>
    <w:rsid w:val="00B47730"/>
    <w:rsid w:val="00CB0664"/>
    <w:rsid w:val="00E41379"/>
    <w:rsid w:val="00FC693F"/>
    <w:rsid w:val="00FD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184CC"/>
  <w14:defaultImageDpi w14:val="300"/>
  <w15:docId w15:val="{F1AE5F89-3631-43C9-BC7B-AD714CC7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168E-FFA2-4DA8-A84D-DC78A3CC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8666</Words>
  <Characters>49399</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 Windows</cp:lastModifiedBy>
  <cp:revision>2</cp:revision>
  <dcterms:created xsi:type="dcterms:W3CDTF">2022-09-15T10:56:00Z</dcterms:created>
  <dcterms:modified xsi:type="dcterms:W3CDTF">2022-09-15T10:56:00Z</dcterms:modified>
  <cp:category/>
</cp:coreProperties>
</file>